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F91B" w14:textId="77777777" w:rsidR="00A30AC1" w:rsidRPr="00BF45EF" w:rsidRDefault="00A30AC1" w:rsidP="00A30AC1">
      <w:pPr>
        <w:rPr>
          <w:sz w:val="22"/>
        </w:rPr>
      </w:pPr>
      <w:r w:rsidRPr="00BF45EF">
        <w:rPr>
          <w:rFonts w:hint="eastAsia"/>
          <w:sz w:val="22"/>
        </w:rPr>
        <w:t>（様式</w:t>
      </w:r>
      <w:r w:rsidR="00027488">
        <w:rPr>
          <w:rFonts w:hint="eastAsia"/>
          <w:sz w:val="22"/>
        </w:rPr>
        <w:t>チャ</w:t>
      </w:r>
      <w:r w:rsidRPr="00BF45EF">
        <w:rPr>
          <w:rFonts w:hint="eastAsia"/>
          <w:sz w:val="22"/>
        </w:rPr>
        <w:t>第</w:t>
      </w:r>
      <w:r w:rsidR="00C07C1C">
        <w:rPr>
          <w:rFonts w:hint="eastAsia"/>
          <w:sz w:val="22"/>
        </w:rPr>
        <w:t>２</w:t>
      </w:r>
      <w:r w:rsidR="00AA7EB4">
        <w:rPr>
          <w:rFonts w:hint="eastAsia"/>
          <w:sz w:val="22"/>
        </w:rPr>
        <w:t>-</w:t>
      </w:r>
      <w:r w:rsidR="00AA7EB4">
        <w:rPr>
          <w:rFonts w:hint="eastAsia"/>
          <w:sz w:val="22"/>
        </w:rPr>
        <w:t>１</w:t>
      </w:r>
      <w:r w:rsidRPr="00BF45EF">
        <w:rPr>
          <w:rFonts w:hint="eastAsia"/>
          <w:sz w:val="22"/>
        </w:rPr>
        <w:t>号）</w:t>
      </w:r>
    </w:p>
    <w:p w14:paraId="1EF73CC1" w14:textId="77777777" w:rsidR="006770FA" w:rsidRPr="00BF45EF" w:rsidRDefault="00C07C1C" w:rsidP="006770FA">
      <w:pPr>
        <w:widowControl/>
        <w:jc w:val="center"/>
        <w:rPr>
          <w:sz w:val="28"/>
        </w:rPr>
      </w:pPr>
      <w:r>
        <w:rPr>
          <w:rFonts w:hint="eastAsia"/>
          <w:sz w:val="28"/>
        </w:rPr>
        <w:t>出</w:t>
      </w:r>
      <w:r w:rsidR="00B021F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店</w:t>
      </w:r>
      <w:r w:rsidR="00B021F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計</w:t>
      </w:r>
      <w:r w:rsidR="00B021F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画</w:t>
      </w:r>
      <w:r w:rsidR="00B021F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書</w:t>
      </w:r>
      <w:r w:rsidR="00B021FC">
        <w:rPr>
          <w:rFonts w:hint="eastAsia"/>
          <w:sz w:val="28"/>
        </w:rPr>
        <w:t>（チャレンジブース用）</w:t>
      </w:r>
    </w:p>
    <w:p w14:paraId="0DE27795" w14:textId="1782BA8A" w:rsidR="00A30AC1" w:rsidRPr="00BF45EF" w:rsidRDefault="00A30AC1" w:rsidP="00A30AC1">
      <w:pPr>
        <w:jc w:val="right"/>
        <w:rPr>
          <w:sz w:val="22"/>
        </w:rPr>
      </w:pPr>
      <w:r w:rsidRPr="00BF45EF">
        <w:rPr>
          <w:rFonts w:hint="eastAsia"/>
          <w:sz w:val="22"/>
        </w:rPr>
        <w:t xml:space="preserve">　　年　　月　　日</w:t>
      </w:r>
    </w:p>
    <w:p w14:paraId="44123CD6" w14:textId="77777777" w:rsidR="00A30AC1" w:rsidRPr="00E50B31" w:rsidRDefault="00A30AC1" w:rsidP="00A30AC1">
      <w:pPr>
        <w:rPr>
          <w:sz w:val="22"/>
        </w:rPr>
      </w:pPr>
    </w:p>
    <w:p w14:paraId="0AB4AFF1" w14:textId="77777777" w:rsidR="00A30AC1" w:rsidRPr="00BF45EF" w:rsidRDefault="00552564" w:rsidP="00A30AC1">
      <w:pPr>
        <w:rPr>
          <w:sz w:val="22"/>
        </w:rPr>
      </w:pPr>
      <w:r>
        <w:rPr>
          <w:rFonts w:hint="eastAsia"/>
          <w:sz w:val="22"/>
        </w:rPr>
        <w:t xml:space="preserve">うるま未来プロジェクトグループ　</w:t>
      </w:r>
      <w:r w:rsidR="00C07C1C">
        <w:rPr>
          <w:rFonts w:hint="eastAsia"/>
          <w:sz w:val="22"/>
        </w:rPr>
        <w:t>御中</w:t>
      </w:r>
    </w:p>
    <w:p w14:paraId="50CE6DFE" w14:textId="77777777" w:rsidR="00A30AC1" w:rsidRPr="005E7E6C" w:rsidRDefault="00A30AC1" w:rsidP="00A30AC1">
      <w:pPr>
        <w:rPr>
          <w:sz w:val="22"/>
        </w:rPr>
      </w:pPr>
    </w:p>
    <w:p w14:paraId="1A5E8104" w14:textId="77777777" w:rsidR="00A30AC1" w:rsidRPr="00BF45EF" w:rsidRDefault="00A30AC1" w:rsidP="00A30AC1">
      <w:pPr>
        <w:ind w:firstLineChars="1200" w:firstLine="2640"/>
        <w:rPr>
          <w:sz w:val="22"/>
        </w:rPr>
      </w:pPr>
      <w:r w:rsidRPr="00BF45EF">
        <w:rPr>
          <w:rFonts w:hint="eastAsia"/>
          <w:sz w:val="22"/>
        </w:rPr>
        <w:t xml:space="preserve">申込者　住　　　　所　　　　　　　　　　　　　　　　　　</w:t>
      </w:r>
    </w:p>
    <w:p w14:paraId="368844D4" w14:textId="77777777" w:rsidR="00A30AC1" w:rsidRPr="00BF45EF" w:rsidRDefault="00A30AC1" w:rsidP="00A30AC1">
      <w:pPr>
        <w:spacing w:beforeLines="50" w:before="171"/>
        <w:ind w:firstLineChars="1600" w:firstLine="3520"/>
        <w:rPr>
          <w:sz w:val="22"/>
        </w:rPr>
      </w:pPr>
      <w:r w:rsidRPr="00BF45EF">
        <w:rPr>
          <w:rFonts w:hint="eastAsia"/>
          <w:sz w:val="22"/>
        </w:rPr>
        <w:t xml:space="preserve">名称・屋号等　　　　　　　　　　　　　　　　　　</w:t>
      </w:r>
    </w:p>
    <w:p w14:paraId="24C552B5" w14:textId="77777777" w:rsidR="00A30AC1" w:rsidRPr="00BF45EF" w:rsidRDefault="00A30AC1" w:rsidP="00A30AC1">
      <w:pPr>
        <w:spacing w:beforeLines="50" w:before="171"/>
        <w:ind w:firstLineChars="1300" w:firstLine="3562"/>
        <w:rPr>
          <w:sz w:val="22"/>
        </w:rPr>
      </w:pPr>
      <w:r w:rsidRPr="00C07C1C">
        <w:rPr>
          <w:rFonts w:hint="eastAsia"/>
          <w:spacing w:val="27"/>
          <w:kern w:val="0"/>
          <w:sz w:val="22"/>
          <w:fitText w:val="1320" w:id="1201413889"/>
        </w:rPr>
        <w:t>代表者氏</w:t>
      </w:r>
      <w:r w:rsidRPr="00C07C1C">
        <w:rPr>
          <w:rFonts w:hint="eastAsia"/>
          <w:spacing w:val="2"/>
          <w:kern w:val="0"/>
          <w:sz w:val="22"/>
          <w:fitText w:val="1320" w:id="1201413889"/>
        </w:rPr>
        <w:t>名</w:t>
      </w:r>
      <w:r w:rsidRPr="00BF45EF">
        <w:rPr>
          <w:rFonts w:hint="eastAsia"/>
          <w:sz w:val="22"/>
        </w:rPr>
        <w:t xml:space="preserve">　　　　　　　　　　　　　　　</w:t>
      </w:r>
      <w:r w:rsidR="003C4E5E" w:rsidRPr="00BF45EF">
        <w:rPr>
          <w:rFonts w:hint="eastAsia"/>
          <w:sz w:val="22"/>
        </w:rPr>
        <w:t xml:space="preserve">　</w:t>
      </w:r>
      <w:r w:rsidRPr="00BF45EF">
        <w:rPr>
          <w:sz w:val="22"/>
        </w:rPr>
        <w:fldChar w:fldCharType="begin"/>
      </w:r>
      <w:r w:rsidRPr="00BF45EF">
        <w:rPr>
          <w:sz w:val="22"/>
        </w:rPr>
        <w:instrText xml:space="preserve"> </w:instrText>
      </w:r>
      <w:r w:rsidRPr="00BF45EF">
        <w:rPr>
          <w:rFonts w:hint="eastAsia"/>
          <w:sz w:val="22"/>
        </w:rPr>
        <w:instrText>eq \o\ac(</w:instrText>
      </w:r>
      <w:r w:rsidRPr="00BF45EF">
        <w:rPr>
          <w:rFonts w:hint="eastAsia"/>
          <w:sz w:val="22"/>
        </w:rPr>
        <w:instrText>○</w:instrText>
      </w:r>
      <w:r w:rsidRPr="00BF45EF">
        <w:rPr>
          <w:rFonts w:hint="eastAsia"/>
          <w:sz w:val="22"/>
        </w:rPr>
        <w:instrText>,</w:instrText>
      </w:r>
      <w:r w:rsidRPr="00BF45EF">
        <w:rPr>
          <w:rFonts w:ascii="ＭＳ 明朝" w:hint="eastAsia"/>
          <w:position w:val="1"/>
          <w:sz w:val="15"/>
        </w:rPr>
        <w:instrText>印</w:instrText>
      </w:r>
      <w:r w:rsidRPr="00BF45EF">
        <w:rPr>
          <w:rFonts w:hint="eastAsia"/>
          <w:sz w:val="22"/>
        </w:rPr>
        <w:instrText>)</w:instrText>
      </w:r>
      <w:r w:rsidRPr="00BF45EF">
        <w:rPr>
          <w:sz w:val="22"/>
        </w:rPr>
        <w:fldChar w:fldCharType="end"/>
      </w:r>
      <w:r w:rsidR="00347F66" w:rsidRPr="00BF45EF">
        <w:rPr>
          <w:rFonts w:hint="eastAsia"/>
          <w:sz w:val="22"/>
        </w:rPr>
        <w:t xml:space="preserve">　</w:t>
      </w:r>
    </w:p>
    <w:p w14:paraId="4102AD7D" w14:textId="77777777" w:rsidR="003C4E5E" w:rsidRPr="00BF45EF" w:rsidRDefault="003C4E5E" w:rsidP="00A30AC1">
      <w:pPr>
        <w:spacing w:beforeLines="50" w:before="171" w:afterLines="50" w:after="171"/>
        <w:rPr>
          <w:sz w:val="22"/>
        </w:rPr>
      </w:pPr>
    </w:p>
    <w:p w14:paraId="1EC6760B" w14:textId="5B6C4C26" w:rsidR="00A30AC1" w:rsidRPr="00520E8F" w:rsidRDefault="00F6766B" w:rsidP="00A30AC1">
      <w:pPr>
        <w:spacing w:beforeLines="50" w:before="171" w:afterLines="50" w:after="171"/>
        <w:rPr>
          <w:sz w:val="22"/>
        </w:rPr>
      </w:pPr>
      <w:r>
        <w:rPr>
          <w:rFonts w:hint="eastAsia"/>
          <w:sz w:val="22"/>
        </w:rPr>
        <w:t>うるマルシェ（</w:t>
      </w:r>
      <w:r w:rsidR="00552564">
        <w:rPr>
          <w:rFonts w:hint="eastAsia"/>
          <w:sz w:val="22"/>
        </w:rPr>
        <w:t>うるま市農水産業</w:t>
      </w:r>
      <w:r w:rsidR="00634098">
        <w:rPr>
          <w:rFonts w:hint="eastAsia"/>
          <w:sz w:val="22"/>
        </w:rPr>
        <w:t>振興戦</w:t>
      </w:r>
      <w:r w:rsidR="00634098" w:rsidRPr="00520E8F">
        <w:rPr>
          <w:rFonts w:hint="eastAsia"/>
          <w:sz w:val="22"/>
        </w:rPr>
        <w:t>略拠点施設</w:t>
      </w:r>
      <w:r>
        <w:rPr>
          <w:rFonts w:hint="eastAsia"/>
          <w:sz w:val="22"/>
        </w:rPr>
        <w:t>）</w:t>
      </w:r>
      <w:r w:rsidR="006B4AC8" w:rsidRPr="00520E8F">
        <w:rPr>
          <w:rFonts w:hint="eastAsia"/>
          <w:sz w:val="22"/>
        </w:rPr>
        <w:t>のチャレンジ</w:t>
      </w:r>
      <w:r w:rsidR="00AA7EB4" w:rsidRPr="00520E8F">
        <w:rPr>
          <w:rFonts w:hint="eastAsia"/>
          <w:sz w:val="22"/>
        </w:rPr>
        <w:t>ブース</w:t>
      </w:r>
      <w:r w:rsidR="00A30AC1" w:rsidRPr="00520E8F">
        <w:rPr>
          <w:rFonts w:hint="eastAsia"/>
          <w:sz w:val="22"/>
        </w:rPr>
        <w:t>に出店</w:t>
      </w:r>
      <w:r w:rsidR="00B021FC" w:rsidRPr="00520E8F">
        <w:rPr>
          <w:rFonts w:hint="eastAsia"/>
          <w:sz w:val="22"/>
        </w:rPr>
        <w:t>致したく</w:t>
      </w:r>
      <w:r w:rsidR="00A30AC1" w:rsidRPr="00520E8F">
        <w:rPr>
          <w:rFonts w:hint="eastAsia"/>
          <w:sz w:val="22"/>
        </w:rPr>
        <w:t>、</w:t>
      </w:r>
      <w:r w:rsidR="006B4AC8" w:rsidRPr="00520E8F">
        <w:rPr>
          <w:rFonts w:hint="eastAsia"/>
          <w:sz w:val="22"/>
        </w:rPr>
        <w:t>以下の通り</w:t>
      </w:r>
      <w:r w:rsidR="00A30AC1" w:rsidRPr="00520E8F">
        <w:rPr>
          <w:rFonts w:hint="eastAsia"/>
          <w:sz w:val="22"/>
        </w:rPr>
        <w:t>申し込み</w:t>
      </w:r>
      <w:r w:rsidR="00AA7EB4" w:rsidRPr="00520E8F">
        <w:rPr>
          <w:rFonts w:hint="eastAsia"/>
          <w:sz w:val="22"/>
        </w:rPr>
        <w:t>致し</w:t>
      </w:r>
      <w:r w:rsidR="00A30AC1" w:rsidRPr="00520E8F">
        <w:rPr>
          <w:rFonts w:hint="eastAsia"/>
          <w:sz w:val="22"/>
        </w:rPr>
        <w:t>ます。</w:t>
      </w:r>
    </w:p>
    <w:tbl>
      <w:tblPr>
        <w:tblStyle w:val="a3"/>
        <w:tblW w:w="9107" w:type="dxa"/>
        <w:tblInd w:w="108" w:type="dxa"/>
        <w:tblLook w:val="04A0" w:firstRow="1" w:lastRow="0" w:firstColumn="1" w:lastColumn="0" w:noHBand="0" w:noVBand="1"/>
      </w:tblPr>
      <w:tblGrid>
        <w:gridCol w:w="1985"/>
        <w:gridCol w:w="1452"/>
        <w:gridCol w:w="5670"/>
      </w:tblGrid>
      <w:tr w:rsidR="00BF45EF" w:rsidRPr="00BF45EF" w14:paraId="2BEFF7F0" w14:textId="77777777" w:rsidTr="003C4E5E">
        <w:trPr>
          <w:trHeight w:val="705"/>
        </w:trPr>
        <w:tc>
          <w:tcPr>
            <w:tcW w:w="1985" w:type="dxa"/>
            <w:vAlign w:val="center"/>
          </w:tcPr>
          <w:p w14:paraId="3EAB5179" w14:textId="77777777" w:rsidR="00A30AC1" w:rsidRPr="00BF45EF" w:rsidRDefault="00A30AC1" w:rsidP="00AF549D">
            <w:pPr>
              <w:jc w:val="distribute"/>
            </w:pPr>
            <w:r w:rsidRPr="00BF45EF">
              <w:rPr>
                <w:rFonts w:hint="eastAsia"/>
              </w:rPr>
              <w:t>経営形態</w:t>
            </w:r>
          </w:p>
        </w:tc>
        <w:tc>
          <w:tcPr>
            <w:tcW w:w="7122" w:type="dxa"/>
            <w:gridSpan w:val="2"/>
            <w:vAlign w:val="center"/>
          </w:tcPr>
          <w:p w14:paraId="4D6161C1" w14:textId="77777777" w:rsidR="00A30AC1" w:rsidRPr="00BF45EF" w:rsidRDefault="00A30AC1" w:rsidP="00AF549D">
            <w:pPr>
              <w:ind w:firstLineChars="200" w:firstLine="420"/>
            </w:pPr>
            <w:r w:rsidRPr="00BF45EF">
              <w:rPr>
                <w:rFonts w:hint="eastAsia"/>
              </w:rPr>
              <w:t>個人　・　法人　　（いずれか○囲み）</w:t>
            </w:r>
          </w:p>
        </w:tc>
      </w:tr>
      <w:tr w:rsidR="00BF45EF" w:rsidRPr="00BF45EF" w14:paraId="2FD975A6" w14:textId="77777777" w:rsidTr="00B65C27">
        <w:trPr>
          <w:trHeight w:val="1080"/>
        </w:trPr>
        <w:tc>
          <w:tcPr>
            <w:tcW w:w="1985" w:type="dxa"/>
            <w:vAlign w:val="center"/>
          </w:tcPr>
          <w:p w14:paraId="30078F53" w14:textId="77777777" w:rsidR="00B31FB4" w:rsidRPr="00BF45EF" w:rsidRDefault="00B31FB4" w:rsidP="00AF549D">
            <w:pPr>
              <w:jc w:val="distribute"/>
            </w:pPr>
            <w:r w:rsidRPr="00BF45EF">
              <w:rPr>
                <w:rFonts w:hint="eastAsia"/>
              </w:rPr>
              <w:t>事業所の所在地</w:t>
            </w:r>
          </w:p>
          <w:p w14:paraId="2D123487" w14:textId="77777777" w:rsidR="00B31FB4" w:rsidRPr="00BF45EF" w:rsidRDefault="00B31FB4" w:rsidP="00AF549D">
            <w:pPr>
              <w:jc w:val="distribute"/>
            </w:pPr>
            <w:r w:rsidRPr="00BF45EF">
              <w:rPr>
                <w:rFonts w:hint="eastAsia"/>
              </w:rPr>
              <w:t>及び連絡先等</w:t>
            </w:r>
          </w:p>
        </w:tc>
        <w:tc>
          <w:tcPr>
            <w:tcW w:w="7122" w:type="dxa"/>
            <w:gridSpan w:val="2"/>
            <w:vAlign w:val="center"/>
          </w:tcPr>
          <w:p w14:paraId="2E75DC8F" w14:textId="77777777" w:rsidR="00B31FB4" w:rsidRPr="00BF45EF" w:rsidRDefault="003C4E5E" w:rsidP="00B31FB4">
            <w:r w:rsidRPr="00BF45EF">
              <w:rPr>
                <w:rFonts w:hint="eastAsia"/>
              </w:rPr>
              <w:t>所在地：</w:t>
            </w:r>
          </w:p>
          <w:p w14:paraId="7A9B38A8" w14:textId="77777777" w:rsidR="00B31FB4" w:rsidRPr="00BF45EF" w:rsidRDefault="00B31FB4" w:rsidP="00B31FB4">
            <w:r w:rsidRPr="00BF45EF">
              <w:rPr>
                <w:rFonts w:hint="eastAsia"/>
              </w:rPr>
              <w:t>TEL</w:t>
            </w:r>
            <w:r w:rsidRPr="00BF45EF">
              <w:rPr>
                <w:rFonts w:hint="eastAsia"/>
              </w:rPr>
              <w:t xml:space="preserve">（　　　　）　　－　　　　　　</w:t>
            </w:r>
            <w:r w:rsidRPr="00BF45EF">
              <w:rPr>
                <w:rFonts w:hint="eastAsia"/>
              </w:rPr>
              <w:t>FAX</w:t>
            </w:r>
            <w:r w:rsidRPr="00BF45EF">
              <w:rPr>
                <w:rFonts w:hint="eastAsia"/>
              </w:rPr>
              <w:t xml:space="preserve">（　　　　）　　－　　　　</w:t>
            </w:r>
          </w:p>
        </w:tc>
      </w:tr>
      <w:tr w:rsidR="00BF45EF" w:rsidRPr="00BF45EF" w14:paraId="3BA28C36" w14:textId="77777777" w:rsidTr="00B65C27">
        <w:trPr>
          <w:trHeight w:val="1080"/>
        </w:trPr>
        <w:tc>
          <w:tcPr>
            <w:tcW w:w="1985" w:type="dxa"/>
            <w:vAlign w:val="center"/>
          </w:tcPr>
          <w:p w14:paraId="44833B72" w14:textId="77777777" w:rsidR="00A30AC1" w:rsidRPr="00BF45EF" w:rsidRDefault="00A30AC1" w:rsidP="00AF549D">
            <w:pPr>
              <w:jc w:val="distribute"/>
            </w:pPr>
            <w:r w:rsidRPr="00BF45EF">
              <w:rPr>
                <w:rFonts w:hint="eastAsia"/>
              </w:rPr>
              <w:t>創業及び資本金</w:t>
            </w:r>
          </w:p>
        </w:tc>
        <w:tc>
          <w:tcPr>
            <w:tcW w:w="7122" w:type="dxa"/>
            <w:gridSpan w:val="2"/>
            <w:vAlign w:val="center"/>
          </w:tcPr>
          <w:p w14:paraId="798C4B98" w14:textId="77777777" w:rsidR="00033D3F" w:rsidRPr="00BF45EF" w:rsidRDefault="00033D3F" w:rsidP="00AF549D">
            <w:r w:rsidRPr="00BF45EF">
              <w:rPr>
                <w:rFonts w:hint="eastAsia"/>
              </w:rPr>
              <w:t>創業　　　　　　　　　　　　　　　　　　　　　資本金</w:t>
            </w:r>
          </w:p>
          <w:p w14:paraId="163CF57D" w14:textId="1E896DBC" w:rsidR="00A30AC1" w:rsidRPr="00BF45EF" w:rsidRDefault="00033D3F" w:rsidP="00033D3F">
            <w:pPr>
              <w:ind w:firstLineChars="100" w:firstLine="210"/>
            </w:pPr>
            <w:r w:rsidRPr="00BF45EF">
              <w:rPr>
                <w:rFonts w:hint="eastAsia"/>
              </w:rPr>
              <w:t>明・大・昭・平</w:t>
            </w:r>
            <w:r w:rsidR="00160B5E">
              <w:rPr>
                <w:rFonts w:hint="eastAsia"/>
              </w:rPr>
              <w:t>・令</w:t>
            </w:r>
            <w:r w:rsidRPr="00BF45EF">
              <w:rPr>
                <w:rFonts w:hint="eastAsia"/>
              </w:rPr>
              <w:t xml:space="preserve">　　　年　　　月　　　日　　　　　　　　　</w:t>
            </w:r>
            <w:r w:rsidR="00B31FB4" w:rsidRPr="00BF45EF">
              <w:rPr>
                <w:rFonts w:hint="eastAsia"/>
              </w:rPr>
              <w:t xml:space="preserve">　</w:t>
            </w:r>
            <w:r w:rsidRPr="00BF45EF">
              <w:rPr>
                <w:rFonts w:hint="eastAsia"/>
              </w:rPr>
              <w:t>円</w:t>
            </w:r>
          </w:p>
        </w:tc>
      </w:tr>
      <w:tr w:rsidR="00BF45EF" w:rsidRPr="00BF45EF" w14:paraId="2A53FD81" w14:textId="77777777" w:rsidTr="003C4E5E">
        <w:trPr>
          <w:trHeight w:val="647"/>
        </w:trPr>
        <w:tc>
          <w:tcPr>
            <w:tcW w:w="1985" w:type="dxa"/>
            <w:vAlign w:val="center"/>
          </w:tcPr>
          <w:p w14:paraId="65E9B840" w14:textId="77777777" w:rsidR="00A30AC1" w:rsidRPr="00BF45EF" w:rsidRDefault="00A30AC1" w:rsidP="00AF549D">
            <w:pPr>
              <w:jc w:val="distribute"/>
            </w:pPr>
            <w:r w:rsidRPr="00BF45EF">
              <w:rPr>
                <w:rFonts w:hint="eastAsia"/>
              </w:rPr>
              <w:t>従業員数</w:t>
            </w:r>
          </w:p>
        </w:tc>
        <w:tc>
          <w:tcPr>
            <w:tcW w:w="1452" w:type="dxa"/>
            <w:vAlign w:val="center"/>
          </w:tcPr>
          <w:p w14:paraId="524E57C6" w14:textId="77777777" w:rsidR="00A30AC1" w:rsidRPr="00BF45EF" w:rsidRDefault="00A30AC1" w:rsidP="00AF549D">
            <w:pPr>
              <w:jc w:val="right"/>
            </w:pPr>
            <w:r w:rsidRPr="00BF45EF">
              <w:rPr>
                <w:rFonts w:hint="eastAsia"/>
              </w:rPr>
              <w:t>名</w:t>
            </w:r>
          </w:p>
        </w:tc>
        <w:tc>
          <w:tcPr>
            <w:tcW w:w="5670" w:type="dxa"/>
            <w:vAlign w:val="center"/>
          </w:tcPr>
          <w:p w14:paraId="228A2FAE" w14:textId="77777777" w:rsidR="00A30AC1" w:rsidRPr="00BF45EF" w:rsidRDefault="00A30AC1" w:rsidP="00AF549D">
            <w:r w:rsidRPr="00BF45EF">
              <w:rPr>
                <w:rFonts w:hint="eastAsia"/>
              </w:rPr>
              <w:t>（男　　名・女　　　名）</w:t>
            </w:r>
          </w:p>
        </w:tc>
      </w:tr>
      <w:tr w:rsidR="00BF45EF" w:rsidRPr="00BF45EF" w14:paraId="59B3D9A2" w14:textId="77777777" w:rsidTr="007D3662">
        <w:trPr>
          <w:trHeight w:val="967"/>
        </w:trPr>
        <w:tc>
          <w:tcPr>
            <w:tcW w:w="1985" w:type="dxa"/>
            <w:vAlign w:val="center"/>
          </w:tcPr>
          <w:p w14:paraId="733108CA" w14:textId="77777777" w:rsidR="007D3662" w:rsidRPr="00BF45EF" w:rsidRDefault="00A30AC1" w:rsidP="00AF549D">
            <w:pPr>
              <w:jc w:val="distribute"/>
            </w:pPr>
            <w:r w:rsidRPr="00BF45EF">
              <w:rPr>
                <w:rFonts w:hint="eastAsia"/>
              </w:rPr>
              <w:t>業種・業態</w:t>
            </w:r>
          </w:p>
          <w:p w14:paraId="3B2B1FCD" w14:textId="77777777" w:rsidR="00A30AC1" w:rsidRPr="00BF45EF" w:rsidRDefault="007D3662" w:rsidP="00AF549D">
            <w:pPr>
              <w:jc w:val="distribute"/>
            </w:pPr>
            <w:r w:rsidRPr="00BF45EF">
              <w:rPr>
                <w:rFonts w:hint="eastAsia"/>
              </w:rPr>
              <w:t>事業内容</w:t>
            </w:r>
          </w:p>
        </w:tc>
        <w:tc>
          <w:tcPr>
            <w:tcW w:w="7122" w:type="dxa"/>
            <w:gridSpan w:val="2"/>
            <w:vAlign w:val="center"/>
          </w:tcPr>
          <w:p w14:paraId="006FBD0A" w14:textId="77777777" w:rsidR="00A30AC1" w:rsidRPr="00BF45EF" w:rsidRDefault="00A30AC1" w:rsidP="00AF549D"/>
        </w:tc>
      </w:tr>
      <w:tr w:rsidR="00117AAA" w:rsidRPr="00BF45EF" w14:paraId="58BC51AA" w14:textId="77777777" w:rsidTr="007F24C3">
        <w:trPr>
          <w:trHeight w:val="688"/>
        </w:trPr>
        <w:tc>
          <w:tcPr>
            <w:tcW w:w="1985" w:type="dxa"/>
            <w:vAlign w:val="center"/>
          </w:tcPr>
          <w:p w14:paraId="63B1141C" w14:textId="77777777" w:rsidR="00117AAA" w:rsidRDefault="00117AAA" w:rsidP="00AF549D">
            <w:pPr>
              <w:jc w:val="distribute"/>
            </w:pPr>
          </w:p>
          <w:p w14:paraId="1B5D6FEF" w14:textId="77777777" w:rsidR="00117AAA" w:rsidRDefault="00117AAA" w:rsidP="00AF549D">
            <w:pPr>
              <w:jc w:val="distribute"/>
            </w:pPr>
          </w:p>
          <w:p w14:paraId="6A9BDDAB" w14:textId="77777777" w:rsidR="00117AAA" w:rsidRDefault="00117AAA" w:rsidP="00AF549D">
            <w:pPr>
              <w:jc w:val="distribute"/>
            </w:pPr>
            <w:r>
              <w:rPr>
                <w:rFonts w:hint="eastAsia"/>
              </w:rPr>
              <w:t>提供予定</w:t>
            </w:r>
            <w:r w:rsidRPr="00BF45EF">
              <w:rPr>
                <w:rFonts w:hint="eastAsia"/>
              </w:rPr>
              <w:t>商品</w:t>
            </w:r>
          </w:p>
          <w:p w14:paraId="7893CBA6" w14:textId="77777777" w:rsidR="00117AAA" w:rsidRDefault="00117AAA" w:rsidP="00AF549D">
            <w:pPr>
              <w:jc w:val="distribute"/>
            </w:pPr>
          </w:p>
          <w:p w14:paraId="58F89A09" w14:textId="77777777" w:rsidR="00117AAA" w:rsidRPr="00BF45EF" w:rsidRDefault="00117AAA" w:rsidP="00AF549D">
            <w:pPr>
              <w:jc w:val="distribute"/>
            </w:pPr>
          </w:p>
        </w:tc>
        <w:tc>
          <w:tcPr>
            <w:tcW w:w="7122" w:type="dxa"/>
            <w:gridSpan w:val="2"/>
            <w:vAlign w:val="center"/>
          </w:tcPr>
          <w:p w14:paraId="543A397D" w14:textId="77777777" w:rsidR="00117AAA" w:rsidRDefault="00117AAA" w:rsidP="00AF549D"/>
        </w:tc>
      </w:tr>
      <w:tr w:rsidR="00027488" w:rsidRPr="00BF45EF" w14:paraId="251FB2ED" w14:textId="77777777" w:rsidTr="007F24C3">
        <w:trPr>
          <w:trHeight w:val="688"/>
        </w:trPr>
        <w:tc>
          <w:tcPr>
            <w:tcW w:w="1985" w:type="dxa"/>
            <w:vAlign w:val="center"/>
          </w:tcPr>
          <w:p w14:paraId="4B95DE1E" w14:textId="77777777" w:rsidR="00027488" w:rsidRPr="00BF45EF" w:rsidRDefault="00B021FC" w:rsidP="00AF549D">
            <w:pPr>
              <w:jc w:val="distribute"/>
            </w:pPr>
            <w:r>
              <w:rPr>
                <w:rFonts w:hint="eastAsia"/>
              </w:rPr>
              <w:t>期間</w:t>
            </w:r>
            <w:r w:rsidR="00027488" w:rsidRPr="00BF45EF">
              <w:rPr>
                <w:rFonts w:hint="eastAsia"/>
              </w:rPr>
              <w:t>売上見込額</w:t>
            </w:r>
          </w:p>
        </w:tc>
        <w:tc>
          <w:tcPr>
            <w:tcW w:w="7122" w:type="dxa"/>
            <w:gridSpan w:val="2"/>
            <w:vAlign w:val="center"/>
          </w:tcPr>
          <w:p w14:paraId="4F770C4D" w14:textId="77777777" w:rsidR="00027488" w:rsidRPr="00BF45EF" w:rsidRDefault="00027488" w:rsidP="00AF549D">
            <w:r>
              <w:rPr>
                <w:rFonts w:hint="eastAsia"/>
              </w:rPr>
              <w:t xml:space="preserve">　　　　　　</w:t>
            </w:r>
            <w:r w:rsidRPr="00BF45EF">
              <w:rPr>
                <w:rFonts w:hint="eastAsia"/>
              </w:rPr>
              <w:t>円</w:t>
            </w:r>
            <w:r w:rsidR="00B021FC">
              <w:rPr>
                <w:rFonts w:hint="eastAsia"/>
              </w:rPr>
              <w:t>（　　月～　　月の　　ヶ月間）</w:t>
            </w:r>
          </w:p>
        </w:tc>
      </w:tr>
      <w:tr w:rsidR="00027488" w:rsidRPr="00BF45EF" w14:paraId="3FD607BF" w14:textId="77777777" w:rsidTr="009708D5">
        <w:trPr>
          <w:trHeight w:val="199"/>
        </w:trPr>
        <w:tc>
          <w:tcPr>
            <w:tcW w:w="1985" w:type="dxa"/>
            <w:vAlign w:val="center"/>
          </w:tcPr>
          <w:p w14:paraId="4C1FF67A" w14:textId="77777777" w:rsidR="00117AAA" w:rsidRDefault="00117AAA" w:rsidP="00AF549D">
            <w:pPr>
              <w:jc w:val="distribute"/>
            </w:pPr>
          </w:p>
          <w:p w14:paraId="013F91FF" w14:textId="77777777" w:rsidR="00027488" w:rsidRPr="00BF45EF" w:rsidRDefault="00027488" w:rsidP="00AF549D">
            <w:pPr>
              <w:jc w:val="distribute"/>
            </w:pPr>
            <w:r w:rsidRPr="00BF45EF">
              <w:rPr>
                <w:rFonts w:hint="eastAsia"/>
              </w:rPr>
              <w:t>担当者職氏名</w:t>
            </w:r>
          </w:p>
          <w:p w14:paraId="7ED097C9" w14:textId="77777777" w:rsidR="00027488" w:rsidRDefault="00027488" w:rsidP="00AF549D">
            <w:pPr>
              <w:jc w:val="distribute"/>
            </w:pPr>
            <w:r w:rsidRPr="00BF45EF">
              <w:rPr>
                <w:rFonts w:hint="eastAsia"/>
              </w:rPr>
              <w:t>及び連絡先</w:t>
            </w:r>
          </w:p>
          <w:p w14:paraId="235BE40C" w14:textId="77777777" w:rsidR="00117AAA" w:rsidRPr="00BF45EF" w:rsidRDefault="00117AAA" w:rsidP="00AF549D">
            <w:pPr>
              <w:jc w:val="distribute"/>
            </w:pPr>
          </w:p>
        </w:tc>
        <w:tc>
          <w:tcPr>
            <w:tcW w:w="7122" w:type="dxa"/>
            <w:gridSpan w:val="2"/>
            <w:vAlign w:val="center"/>
          </w:tcPr>
          <w:p w14:paraId="3DB994D6" w14:textId="7A44A788" w:rsidR="00160B5E" w:rsidRDefault="00027488" w:rsidP="00AF549D">
            <w:r w:rsidRPr="00BF45EF">
              <w:rPr>
                <w:rFonts w:hint="eastAsia"/>
              </w:rPr>
              <w:t>職氏名：</w:t>
            </w:r>
            <w:r w:rsidR="00160B5E">
              <w:rPr>
                <w:rFonts w:hint="eastAsia"/>
              </w:rPr>
              <w:t xml:space="preserve">　　　　　　　　　　　　</w:t>
            </w:r>
            <w:r w:rsidRPr="00BF45EF">
              <w:rPr>
                <w:rFonts w:hint="eastAsia"/>
              </w:rPr>
              <w:t xml:space="preserve">（　　　　）　　　　－　　　　</w:t>
            </w:r>
          </w:p>
          <w:p w14:paraId="4EA234F2" w14:textId="1212321F" w:rsidR="00027488" w:rsidRPr="00BF45EF" w:rsidRDefault="00027488" w:rsidP="00AF549D">
            <w:r w:rsidRPr="00BF45EF">
              <w:rPr>
                <w:rFonts w:hint="eastAsia"/>
              </w:rPr>
              <w:t>E-mail</w:t>
            </w:r>
            <w:r w:rsidR="00160B5E">
              <w:rPr>
                <w:rFonts w:hint="eastAsia"/>
              </w:rPr>
              <w:t xml:space="preserve">　　　　　　　　　　　　　</w:t>
            </w:r>
          </w:p>
        </w:tc>
      </w:tr>
    </w:tbl>
    <w:p w14:paraId="10F41071" w14:textId="77777777" w:rsidR="00A30AC1" w:rsidRPr="00BF45EF" w:rsidRDefault="00864F68" w:rsidP="00A30AC1">
      <w:pPr>
        <w:widowControl/>
        <w:jc w:val="left"/>
        <w:rPr>
          <w:sz w:val="22"/>
        </w:rPr>
      </w:pPr>
      <w:r w:rsidRPr="00BF45EF">
        <w:rPr>
          <w:sz w:val="22"/>
        </w:rPr>
        <w:br w:type="page"/>
      </w:r>
      <w:r w:rsidR="00A30AC1" w:rsidRPr="00BF45EF">
        <w:rPr>
          <w:rFonts w:hint="eastAsia"/>
          <w:sz w:val="22"/>
        </w:rPr>
        <w:lastRenderedPageBreak/>
        <w:t>（様式</w:t>
      </w:r>
      <w:r w:rsidR="00117AAA">
        <w:rPr>
          <w:rFonts w:hint="eastAsia"/>
          <w:sz w:val="22"/>
        </w:rPr>
        <w:t>チャ</w:t>
      </w:r>
      <w:r w:rsidR="00A30AC1" w:rsidRPr="00BF45EF">
        <w:rPr>
          <w:rFonts w:hint="eastAsia"/>
          <w:sz w:val="22"/>
        </w:rPr>
        <w:t>第</w:t>
      </w:r>
      <w:r w:rsidR="00AA7EB4">
        <w:rPr>
          <w:rFonts w:hint="eastAsia"/>
          <w:sz w:val="22"/>
        </w:rPr>
        <w:t>２</w:t>
      </w:r>
      <w:r w:rsidR="00AA7EB4">
        <w:rPr>
          <w:rFonts w:hint="eastAsia"/>
          <w:sz w:val="22"/>
        </w:rPr>
        <w:t>-</w:t>
      </w:r>
      <w:r w:rsidR="00C07C1C">
        <w:rPr>
          <w:rFonts w:hint="eastAsia"/>
          <w:sz w:val="22"/>
        </w:rPr>
        <w:t>２</w:t>
      </w:r>
      <w:r w:rsidR="00A30AC1" w:rsidRPr="00BF45EF">
        <w:rPr>
          <w:rFonts w:hint="eastAsia"/>
          <w:sz w:val="22"/>
        </w:rPr>
        <w:t>号）</w:t>
      </w:r>
    </w:p>
    <w:p w14:paraId="7E2781A9" w14:textId="77777777" w:rsidR="00C07C1C" w:rsidRDefault="00C07C1C" w:rsidP="00C07C1C">
      <w:pPr>
        <w:widowControl/>
        <w:jc w:val="center"/>
        <w:rPr>
          <w:sz w:val="28"/>
        </w:rPr>
      </w:pPr>
      <w:r>
        <w:rPr>
          <w:rFonts w:hint="eastAsia"/>
          <w:sz w:val="28"/>
        </w:rPr>
        <w:t>出　店</w:t>
      </w:r>
      <w:r w:rsidR="00A30AC1" w:rsidRPr="00BF45EF">
        <w:rPr>
          <w:rFonts w:hint="eastAsia"/>
          <w:sz w:val="28"/>
        </w:rPr>
        <w:t xml:space="preserve">　計　画　書</w:t>
      </w:r>
      <w:r w:rsidR="00B021FC">
        <w:rPr>
          <w:rFonts w:hint="eastAsia"/>
          <w:sz w:val="28"/>
        </w:rPr>
        <w:t>（チャレンジブース用）</w:t>
      </w:r>
    </w:p>
    <w:p w14:paraId="4CA61C97" w14:textId="64B240BE" w:rsidR="00C07C1C" w:rsidRPr="00520E8F" w:rsidRDefault="00C07C1C" w:rsidP="00520E8F">
      <w:pPr>
        <w:widowControl/>
        <w:ind w:right="200"/>
        <w:jc w:val="right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9"/>
        <w:gridCol w:w="2418"/>
        <w:gridCol w:w="789"/>
        <w:gridCol w:w="853"/>
        <w:gridCol w:w="1213"/>
        <w:gridCol w:w="427"/>
        <w:gridCol w:w="1641"/>
      </w:tblGrid>
      <w:tr w:rsidR="00BF45EF" w:rsidRPr="00BF45EF" w14:paraId="74E71072" w14:textId="77777777" w:rsidTr="00DB5997">
        <w:trPr>
          <w:trHeight w:val="665"/>
        </w:trPr>
        <w:tc>
          <w:tcPr>
            <w:tcW w:w="1719" w:type="dxa"/>
            <w:vAlign w:val="center"/>
          </w:tcPr>
          <w:p w14:paraId="1BA3B1C9" w14:textId="77777777" w:rsidR="0020727F" w:rsidRPr="00BF45EF" w:rsidRDefault="0020727F" w:rsidP="00306EF6">
            <w:pPr>
              <w:widowControl/>
              <w:jc w:val="distribute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予定店舗名</w:t>
            </w:r>
          </w:p>
        </w:tc>
        <w:tc>
          <w:tcPr>
            <w:tcW w:w="7341" w:type="dxa"/>
            <w:gridSpan w:val="6"/>
            <w:vAlign w:val="center"/>
          </w:tcPr>
          <w:p w14:paraId="71E83931" w14:textId="77777777" w:rsidR="0020727F" w:rsidRPr="00BF45EF" w:rsidRDefault="001B25C2" w:rsidP="00AF549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</w:t>
            </w:r>
          </w:p>
        </w:tc>
      </w:tr>
      <w:tr w:rsidR="00BF45EF" w:rsidRPr="00BF45EF" w14:paraId="624AC094" w14:textId="77777777" w:rsidTr="00DB5997">
        <w:trPr>
          <w:trHeight w:val="399"/>
        </w:trPr>
        <w:tc>
          <w:tcPr>
            <w:tcW w:w="1719" w:type="dxa"/>
            <w:vAlign w:val="center"/>
          </w:tcPr>
          <w:p w14:paraId="5F6EEB29" w14:textId="77777777" w:rsidR="0020727F" w:rsidRPr="00BF45EF" w:rsidRDefault="0020727F" w:rsidP="00306EF6">
            <w:pPr>
              <w:widowControl/>
              <w:jc w:val="distribute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主要対象客</w:t>
            </w:r>
          </w:p>
          <w:p w14:paraId="3D406693" w14:textId="77777777" w:rsidR="0020727F" w:rsidRPr="00634098" w:rsidRDefault="0020727F" w:rsidP="00306EF6">
            <w:pPr>
              <w:widowControl/>
              <w:jc w:val="left"/>
              <w:rPr>
                <w:sz w:val="18"/>
                <w:szCs w:val="18"/>
              </w:rPr>
            </w:pPr>
            <w:r w:rsidRPr="00634098">
              <w:rPr>
                <w:rFonts w:hint="eastAsia"/>
                <w:sz w:val="18"/>
                <w:szCs w:val="18"/>
              </w:rPr>
              <w:t>（ターゲット）</w:t>
            </w:r>
          </w:p>
        </w:tc>
        <w:tc>
          <w:tcPr>
            <w:tcW w:w="7341" w:type="dxa"/>
            <w:gridSpan w:val="6"/>
            <w:vAlign w:val="center"/>
          </w:tcPr>
          <w:p w14:paraId="6AABF7B5" w14:textId="77777777" w:rsidR="0020727F" w:rsidRPr="00BF45EF" w:rsidRDefault="0020727F" w:rsidP="00AC5BDE">
            <w:pPr>
              <w:widowControl/>
              <w:rPr>
                <w:sz w:val="22"/>
              </w:rPr>
            </w:pPr>
          </w:p>
        </w:tc>
      </w:tr>
      <w:tr w:rsidR="00BF45EF" w:rsidRPr="00BF45EF" w14:paraId="27B3A303" w14:textId="77777777" w:rsidTr="00DB5997">
        <w:trPr>
          <w:trHeight w:val="1415"/>
        </w:trPr>
        <w:tc>
          <w:tcPr>
            <w:tcW w:w="1719" w:type="dxa"/>
            <w:vAlign w:val="center"/>
          </w:tcPr>
          <w:p w14:paraId="68CAE832" w14:textId="77777777" w:rsidR="001A248B" w:rsidRPr="00BF45EF" w:rsidRDefault="001A248B" w:rsidP="00306EF6">
            <w:pPr>
              <w:widowControl/>
              <w:jc w:val="distribute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出店</w:t>
            </w:r>
            <w:r w:rsidR="00706AA4" w:rsidRPr="00BF45EF">
              <w:rPr>
                <w:rFonts w:hint="eastAsia"/>
                <w:sz w:val="22"/>
              </w:rPr>
              <w:t>申込</w:t>
            </w:r>
            <w:r w:rsidRPr="00BF45EF">
              <w:rPr>
                <w:rFonts w:hint="eastAsia"/>
                <w:sz w:val="22"/>
              </w:rPr>
              <w:t>理由</w:t>
            </w:r>
          </w:p>
        </w:tc>
        <w:tc>
          <w:tcPr>
            <w:tcW w:w="7341" w:type="dxa"/>
            <w:gridSpan w:val="6"/>
            <w:vAlign w:val="center"/>
          </w:tcPr>
          <w:p w14:paraId="4B3ABEB9" w14:textId="77777777" w:rsidR="001A248B" w:rsidRPr="00BF45EF" w:rsidRDefault="001A248B" w:rsidP="00AF549D">
            <w:pPr>
              <w:widowControl/>
              <w:rPr>
                <w:sz w:val="22"/>
              </w:rPr>
            </w:pPr>
          </w:p>
        </w:tc>
      </w:tr>
      <w:tr w:rsidR="00BF45EF" w:rsidRPr="00BF45EF" w14:paraId="7DBA8EF5" w14:textId="77777777" w:rsidTr="00DB5997">
        <w:tc>
          <w:tcPr>
            <w:tcW w:w="1719" w:type="dxa"/>
            <w:vMerge w:val="restart"/>
            <w:vAlign w:val="center"/>
          </w:tcPr>
          <w:p w14:paraId="318181D5" w14:textId="77777777" w:rsidR="00A30AC1" w:rsidRPr="00BF45EF" w:rsidRDefault="00A30AC1" w:rsidP="00306EF6">
            <w:pPr>
              <w:widowControl/>
              <w:jc w:val="distribute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月間売上計画</w:t>
            </w:r>
          </w:p>
        </w:tc>
        <w:tc>
          <w:tcPr>
            <w:tcW w:w="2418" w:type="dxa"/>
          </w:tcPr>
          <w:p w14:paraId="505E96C1" w14:textId="77777777" w:rsidR="00A30AC1" w:rsidRPr="00BF45EF" w:rsidRDefault="00C345B3" w:rsidP="00306EF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商品名</w:t>
            </w:r>
          </w:p>
        </w:tc>
        <w:tc>
          <w:tcPr>
            <w:tcW w:w="1642" w:type="dxa"/>
            <w:gridSpan w:val="2"/>
            <w:vAlign w:val="center"/>
          </w:tcPr>
          <w:p w14:paraId="57CA43CD" w14:textId="77777777" w:rsidR="00A30AC1" w:rsidRPr="00BF45EF" w:rsidRDefault="00B021FC" w:rsidP="00B021FC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640" w:type="dxa"/>
            <w:gridSpan w:val="2"/>
            <w:vAlign w:val="center"/>
          </w:tcPr>
          <w:p w14:paraId="0597F993" w14:textId="77777777" w:rsidR="00A30AC1" w:rsidRPr="00BF45EF" w:rsidRDefault="00B021FC" w:rsidP="00B021FC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641" w:type="dxa"/>
            <w:vAlign w:val="center"/>
          </w:tcPr>
          <w:p w14:paraId="324E37AC" w14:textId="77777777" w:rsidR="00A30AC1" w:rsidRPr="00BF45EF" w:rsidRDefault="00B021FC" w:rsidP="00B021FC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</w:tr>
      <w:tr w:rsidR="00BF45EF" w:rsidRPr="00BF45EF" w14:paraId="1CEBF171" w14:textId="77777777" w:rsidTr="00DB5997">
        <w:trPr>
          <w:trHeight w:val="454"/>
        </w:trPr>
        <w:tc>
          <w:tcPr>
            <w:tcW w:w="1719" w:type="dxa"/>
            <w:vMerge/>
          </w:tcPr>
          <w:p w14:paraId="790B4629" w14:textId="77777777" w:rsidR="00A30AC1" w:rsidRPr="00BF45E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8" w:type="dxa"/>
            <w:vAlign w:val="center"/>
          </w:tcPr>
          <w:p w14:paraId="408F8828" w14:textId="77777777" w:rsidR="00A30AC1" w:rsidRPr="00BF45EF" w:rsidRDefault="00C345B3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客</w:t>
            </w:r>
            <w:r w:rsidR="00A30AC1" w:rsidRPr="00BF45EF">
              <w:rPr>
                <w:rFonts w:hint="eastAsia"/>
                <w:sz w:val="22"/>
              </w:rPr>
              <w:t>単価</w:t>
            </w:r>
          </w:p>
        </w:tc>
        <w:tc>
          <w:tcPr>
            <w:tcW w:w="1642" w:type="dxa"/>
            <w:gridSpan w:val="2"/>
            <w:vAlign w:val="center"/>
          </w:tcPr>
          <w:p w14:paraId="5D674AB5" w14:textId="77777777"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  <w:tc>
          <w:tcPr>
            <w:tcW w:w="1640" w:type="dxa"/>
            <w:gridSpan w:val="2"/>
            <w:vAlign w:val="center"/>
          </w:tcPr>
          <w:p w14:paraId="5EA9FC56" w14:textId="77777777"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  <w:tc>
          <w:tcPr>
            <w:tcW w:w="1641" w:type="dxa"/>
            <w:vAlign w:val="center"/>
          </w:tcPr>
          <w:p w14:paraId="3A424F60" w14:textId="77777777"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</w:tr>
      <w:tr w:rsidR="00BF45EF" w:rsidRPr="00BF45EF" w14:paraId="1E9264AC" w14:textId="77777777" w:rsidTr="00DB5997">
        <w:trPr>
          <w:trHeight w:val="454"/>
        </w:trPr>
        <w:tc>
          <w:tcPr>
            <w:tcW w:w="1719" w:type="dxa"/>
            <w:vMerge/>
          </w:tcPr>
          <w:p w14:paraId="229A2E2E" w14:textId="77777777" w:rsidR="00A30AC1" w:rsidRPr="00BF45E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8" w:type="dxa"/>
            <w:vAlign w:val="center"/>
          </w:tcPr>
          <w:p w14:paraId="0FEA620C" w14:textId="77777777" w:rsidR="00A30AC1" w:rsidRPr="00BF45EF" w:rsidRDefault="00A30AC1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1</w:t>
            </w:r>
            <w:r w:rsidRPr="00BF45EF">
              <w:rPr>
                <w:rFonts w:hint="eastAsia"/>
                <w:sz w:val="22"/>
              </w:rPr>
              <w:t>日当り客数</w:t>
            </w:r>
          </w:p>
        </w:tc>
        <w:tc>
          <w:tcPr>
            <w:tcW w:w="1642" w:type="dxa"/>
            <w:gridSpan w:val="2"/>
            <w:vAlign w:val="center"/>
          </w:tcPr>
          <w:p w14:paraId="2DC016D7" w14:textId="77777777"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人</w:t>
            </w:r>
          </w:p>
        </w:tc>
        <w:tc>
          <w:tcPr>
            <w:tcW w:w="1640" w:type="dxa"/>
            <w:gridSpan w:val="2"/>
            <w:vAlign w:val="center"/>
          </w:tcPr>
          <w:p w14:paraId="3D38FD96" w14:textId="77777777"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人</w:t>
            </w:r>
          </w:p>
        </w:tc>
        <w:tc>
          <w:tcPr>
            <w:tcW w:w="1641" w:type="dxa"/>
            <w:vAlign w:val="center"/>
          </w:tcPr>
          <w:p w14:paraId="4E654845" w14:textId="77777777"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人</w:t>
            </w:r>
          </w:p>
        </w:tc>
      </w:tr>
      <w:tr w:rsidR="00BF45EF" w:rsidRPr="00BF45EF" w14:paraId="233A6F4D" w14:textId="77777777" w:rsidTr="00DB5997">
        <w:trPr>
          <w:trHeight w:val="454"/>
        </w:trPr>
        <w:tc>
          <w:tcPr>
            <w:tcW w:w="1719" w:type="dxa"/>
            <w:vMerge/>
          </w:tcPr>
          <w:p w14:paraId="712CD9A5" w14:textId="77777777" w:rsidR="00A30AC1" w:rsidRPr="00BF45E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8" w:type="dxa"/>
            <w:vAlign w:val="center"/>
          </w:tcPr>
          <w:p w14:paraId="60A693DD" w14:textId="77777777" w:rsidR="00A30AC1" w:rsidRPr="00BF45EF" w:rsidRDefault="00A30AC1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1</w:t>
            </w:r>
            <w:r w:rsidRPr="00BF45EF">
              <w:rPr>
                <w:rFonts w:hint="eastAsia"/>
                <w:sz w:val="22"/>
              </w:rPr>
              <w:t>日当り売上高</w:t>
            </w:r>
          </w:p>
        </w:tc>
        <w:tc>
          <w:tcPr>
            <w:tcW w:w="1642" w:type="dxa"/>
            <w:gridSpan w:val="2"/>
            <w:vAlign w:val="center"/>
          </w:tcPr>
          <w:p w14:paraId="7183681D" w14:textId="77777777"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  <w:tc>
          <w:tcPr>
            <w:tcW w:w="1640" w:type="dxa"/>
            <w:gridSpan w:val="2"/>
            <w:vAlign w:val="center"/>
          </w:tcPr>
          <w:p w14:paraId="593E10C7" w14:textId="77777777"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  <w:tc>
          <w:tcPr>
            <w:tcW w:w="1641" w:type="dxa"/>
            <w:vAlign w:val="center"/>
          </w:tcPr>
          <w:p w14:paraId="3D168007" w14:textId="77777777"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</w:tr>
      <w:tr w:rsidR="00BF45EF" w:rsidRPr="00BF45EF" w14:paraId="0F45FA33" w14:textId="77777777" w:rsidTr="00DB5997">
        <w:trPr>
          <w:trHeight w:val="454"/>
        </w:trPr>
        <w:tc>
          <w:tcPr>
            <w:tcW w:w="1719" w:type="dxa"/>
            <w:vMerge/>
          </w:tcPr>
          <w:p w14:paraId="13CC9FE3" w14:textId="77777777" w:rsidR="00A30AC1" w:rsidRPr="00BF45E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8" w:type="dxa"/>
            <w:vAlign w:val="center"/>
          </w:tcPr>
          <w:p w14:paraId="2C1E82CF" w14:textId="77777777" w:rsidR="00A30AC1" w:rsidRPr="00BF45EF" w:rsidRDefault="00A30AC1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月間売上高</w:t>
            </w:r>
          </w:p>
        </w:tc>
        <w:tc>
          <w:tcPr>
            <w:tcW w:w="1642" w:type="dxa"/>
            <w:gridSpan w:val="2"/>
            <w:vAlign w:val="center"/>
          </w:tcPr>
          <w:p w14:paraId="298D13A5" w14:textId="77777777"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  <w:tc>
          <w:tcPr>
            <w:tcW w:w="1640" w:type="dxa"/>
            <w:gridSpan w:val="2"/>
            <w:vAlign w:val="center"/>
          </w:tcPr>
          <w:p w14:paraId="24376F9E" w14:textId="77777777"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  <w:tc>
          <w:tcPr>
            <w:tcW w:w="1641" w:type="dxa"/>
            <w:vAlign w:val="center"/>
          </w:tcPr>
          <w:p w14:paraId="7DC1CF98" w14:textId="77777777" w:rsidR="00A30AC1" w:rsidRPr="00BF45EF" w:rsidRDefault="00A30AC1" w:rsidP="00AF549D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</w:tr>
      <w:tr w:rsidR="00BF45EF" w:rsidRPr="00BF45EF" w14:paraId="2D415245" w14:textId="77777777" w:rsidTr="00B021FC">
        <w:trPr>
          <w:trHeight w:val="1421"/>
        </w:trPr>
        <w:tc>
          <w:tcPr>
            <w:tcW w:w="1719" w:type="dxa"/>
            <w:vAlign w:val="center"/>
          </w:tcPr>
          <w:p w14:paraId="0A9C334C" w14:textId="77777777" w:rsidR="00C345B3" w:rsidRDefault="00C345B3" w:rsidP="00C345B3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商品開発の</w:t>
            </w:r>
          </w:p>
          <w:p w14:paraId="2568AA00" w14:textId="77777777" w:rsidR="00A30AC1" w:rsidRDefault="00C345B3" w:rsidP="00C345B3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経緯</w:t>
            </w:r>
          </w:p>
          <w:p w14:paraId="3B4E8F1A" w14:textId="77777777" w:rsidR="00C345B3" w:rsidRPr="00BF45EF" w:rsidRDefault="00C345B3" w:rsidP="00C345B3">
            <w:pPr>
              <w:widowControl/>
              <w:rPr>
                <w:sz w:val="22"/>
              </w:rPr>
            </w:pPr>
          </w:p>
        </w:tc>
        <w:tc>
          <w:tcPr>
            <w:tcW w:w="7341" w:type="dxa"/>
            <w:gridSpan w:val="6"/>
            <w:vAlign w:val="center"/>
          </w:tcPr>
          <w:p w14:paraId="4FD4AEC3" w14:textId="77777777" w:rsidR="00C345B3" w:rsidRPr="00BF45EF" w:rsidRDefault="00C345B3" w:rsidP="0010752B">
            <w:pPr>
              <w:widowControl/>
              <w:rPr>
                <w:sz w:val="22"/>
              </w:rPr>
            </w:pPr>
          </w:p>
        </w:tc>
      </w:tr>
      <w:tr w:rsidR="00BF45EF" w:rsidRPr="00BF45EF" w14:paraId="6ECDB0F3" w14:textId="77777777" w:rsidTr="00DB5997">
        <w:trPr>
          <w:trHeight w:val="1685"/>
        </w:trPr>
        <w:tc>
          <w:tcPr>
            <w:tcW w:w="1719" w:type="dxa"/>
            <w:vAlign w:val="center"/>
          </w:tcPr>
          <w:p w14:paraId="3DFDFC54" w14:textId="77777777" w:rsidR="001A248B" w:rsidRPr="00BF45EF" w:rsidRDefault="00B021FC" w:rsidP="00306EF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商品の特徴や、</w:t>
            </w:r>
            <w:r w:rsidR="00117AAA">
              <w:rPr>
                <w:rFonts w:hint="eastAsia"/>
                <w:sz w:val="22"/>
              </w:rPr>
              <w:t>アピールすべき優位性・強みなど</w:t>
            </w:r>
          </w:p>
        </w:tc>
        <w:tc>
          <w:tcPr>
            <w:tcW w:w="7341" w:type="dxa"/>
            <w:gridSpan w:val="6"/>
          </w:tcPr>
          <w:p w14:paraId="53C6057F" w14:textId="77777777" w:rsidR="001A248B" w:rsidRPr="00BF45EF" w:rsidRDefault="001A248B" w:rsidP="004E16C4">
            <w:pPr>
              <w:widowControl/>
              <w:rPr>
                <w:sz w:val="22"/>
              </w:rPr>
            </w:pPr>
          </w:p>
        </w:tc>
      </w:tr>
      <w:tr w:rsidR="00117AAA" w:rsidRPr="00BF45EF" w14:paraId="3B3409A4" w14:textId="77777777" w:rsidTr="00B021FC">
        <w:trPr>
          <w:trHeight w:val="984"/>
        </w:trPr>
        <w:tc>
          <w:tcPr>
            <w:tcW w:w="1719" w:type="dxa"/>
            <w:vAlign w:val="center"/>
          </w:tcPr>
          <w:p w14:paraId="640A55FB" w14:textId="77777777" w:rsidR="00117AAA" w:rsidRPr="00BF45EF" w:rsidRDefault="00117AAA" w:rsidP="00117AA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地元</w:t>
            </w:r>
            <w:r w:rsidRPr="00BF45EF">
              <w:rPr>
                <w:rFonts w:hint="eastAsia"/>
                <w:sz w:val="22"/>
              </w:rPr>
              <w:t>産農畜産物の活用についての考え</w:t>
            </w:r>
          </w:p>
        </w:tc>
        <w:tc>
          <w:tcPr>
            <w:tcW w:w="7341" w:type="dxa"/>
            <w:gridSpan w:val="6"/>
            <w:vAlign w:val="center"/>
          </w:tcPr>
          <w:p w14:paraId="7B917A30" w14:textId="77777777" w:rsidR="00117AAA" w:rsidRDefault="00117AAA" w:rsidP="00117AAA">
            <w:pPr>
              <w:widowControl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（固定客づくり、その他販売促進、売上向上対策等）</w:t>
            </w:r>
          </w:p>
          <w:p w14:paraId="170974E2" w14:textId="77777777" w:rsidR="00117AAA" w:rsidRDefault="00117AAA" w:rsidP="00117AAA">
            <w:pPr>
              <w:widowControl/>
              <w:rPr>
                <w:sz w:val="22"/>
              </w:rPr>
            </w:pPr>
          </w:p>
          <w:p w14:paraId="60D5B5E0" w14:textId="77777777" w:rsidR="00117AAA" w:rsidRDefault="00117AAA" w:rsidP="00117AAA">
            <w:pPr>
              <w:widowControl/>
              <w:rPr>
                <w:sz w:val="22"/>
              </w:rPr>
            </w:pPr>
          </w:p>
          <w:p w14:paraId="01AF3FED" w14:textId="77777777" w:rsidR="00117AAA" w:rsidRPr="00DB5997" w:rsidRDefault="00117AAA" w:rsidP="00117AAA">
            <w:pPr>
              <w:widowControl/>
              <w:rPr>
                <w:sz w:val="22"/>
              </w:rPr>
            </w:pPr>
          </w:p>
        </w:tc>
      </w:tr>
      <w:tr w:rsidR="00117AAA" w:rsidRPr="006B4AC8" w14:paraId="34E200C0" w14:textId="77777777" w:rsidTr="00B021FC">
        <w:trPr>
          <w:trHeight w:val="1409"/>
        </w:trPr>
        <w:tc>
          <w:tcPr>
            <w:tcW w:w="1719" w:type="dxa"/>
            <w:vAlign w:val="center"/>
          </w:tcPr>
          <w:p w14:paraId="5662A84E" w14:textId="77777777" w:rsidR="00117AAA" w:rsidRPr="00117AAA" w:rsidRDefault="00117AAA" w:rsidP="00B021FC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食の安全確保のための対応方法・取り組み等</w:t>
            </w:r>
          </w:p>
        </w:tc>
        <w:tc>
          <w:tcPr>
            <w:tcW w:w="7341" w:type="dxa"/>
            <w:gridSpan w:val="6"/>
            <w:vAlign w:val="center"/>
          </w:tcPr>
          <w:p w14:paraId="21DF8D02" w14:textId="77777777" w:rsidR="00117AAA" w:rsidRDefault="00117AAA" w:rsidP="00117AAA">
            <w:pPr>
              <w:widowControl/>
              <w:jc w:val="left"/>
              <w:rPr>
                <w:sz w:val="22"/>
              </w:rPr>
            </w:pPr>
          </w:p>
          <w:p w14:paraId="183142F2" w14:textId="77777777" w:rsidR="00117AAA" w:rsidRPr="00B021FC" w:rsidRDefault="00117AAA" w:rsidP="00117AAA">
            <w:pPr>
              <w:widowControl/>
              <w:jc w:val="left"/>
              <w:rPr>
                <w:sz w:val="22"/>
              </w:rPr>
            </w:pPr>
          </w:p>
        </w:tc>
      </w:tr>
      <w:tr w:rsidR="00117AAA" w:rsidRPr="00B021FC" w14:paraId="1296BAAE" w14:textId="77777777" w:rsidTr="00DB5997">
        <w:trPr>
          <w:trHeight w:val="510"/>
        </w:trPr>
        <w:tc>
          <w:tcPr>
            <w:tcW w:w="1719" w:type="dxa"/>
            <w:vAlign w:val="center"/>
          </w:tcPr>
          <w:p w14:paraId="5D43A07D" w14:textId="77777777" w:rsidR="00117AAA" w:rsidRPr="00BF45EF" w:rsidRDefault="00117AAA" w:rsidP="00117AAA">
            <w:pPr>
              <w:widowControl/>
              <w:jc w:val="distribute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従業員計画</w:t>
            </w:r>
          </w:p>
        </w:tc>
        <w:tc>
          <w:tcPr>
            <w:tcW w:w="7341" w:type="dxa"/>
            <w:gridSpan w:val="6"/>
            <w:vAlign w:val="center"/>
          </w:tcPr>
          <w:p w14:paraId="0670B3FB" w14:textId="77777777" w:rsidR="00117AAA" w:rsidRPr="00BF45EF" w:rsidRDefault="00117AAA" w:rsidP="00117AAA">
            <w:pPr>
              <w:widowControl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 xml:space="preserve">　　　　　人（うちパート　　　　人・アルバイト　　　　人）</w:t>
            </w:r>
          </w:p>
          <w:p w14:paraId="2CB54C1F" w14:textId="77777777" w:rsidR="00117AAA" w:rsidRPr="00BF45EF" w:rsidRDefault="00B021FC" w:rsidP="00117AAA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配置</w:t>
            </w:r>
            <w:r w:rsidR="00117AAA" w:rsidRPr="00BF45EF">
              <w:rPr>
                <w:rFonts w:hint="eastAsia"/>
                <w:sz w:val="22"/>
              </w:rPr>
              <w:t>体制（現場責任者、指揮系統）等</w:t>
            </w:r>
          </w:p>
          <w:p w14:paraId="423613FC" w14:textId="77777777" w:rsidR="00117AAA" w:rsidRPr="00BF45EF" w:rsidRDefault="00117AAA" w:rsidP="00117AAA">
            <w:pPr>
              <w:widowControl/>
              <w:rPr>
                <w:sz w:val="22"/>
              </w:rPr>
            </w:pPr>
          </w:p>
          <w:p w14:paraId="2FA97268" w14:textId="77777777" w:rsidR="00117AAA" w:rsidRPr="00BF45EF" w:rsidRDefault="00117AAA" w:rsidP="00117AAA">
            <w:pPr>
              <w:widowControl/>
              <w:rPr>
                <w:sz w:val="22"/>
              </w:rPr>
            </w:pPr>
          </w:p>
        </w:tc>
      </w:tr>
      <w:tr w:rsidR="00117AAA" w:rsidRPr="00BF45EF" w14:paraId="56EC40D8" w14:textId="77777777" w:rsidTr="00DB5997">
        <w:trPr>
          <w:trHeight w:val="852"/>
        </w:trPr>
        <w:tc>
          <w:tcPr>
            <w:tcW w:w="1719" w:type="dxa"/>
            <w:vAlign w:val="center"/>
          </w:tcPr>
          <w:p w14:paraId="3B844FD9" w14:textId="77777777" w:rsidR="00117AAA" w:rsidRPr="00BF45EF" w:rsidRDefault="00117AAA" w:rsidP="00117AAA">
            <w:pPr>
              <w:widowControl/>
              <w:jc w:val="distribute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保険加入</w:t>
            </w:r>
          </w:p>
        </w:tc>
        <w:tc>
          <w:tcPr>
            <w:tcW w:w="3207" w:type="dxa"/>
            <w:gridSpan w:val="2"/>
            <w:tcBorders>
              <w:right w:val="dotted" w:sz="4" w:space="0" w:color="auto"/>
            </w:tcBorders>
            <w:vAlign w:val="center"/>
          </w:tcPr>
          <w:p w14:paraId="5DF7F8DE" w14:textId="77777777" w:rsidR="00117AAA" w:rsidRPr="00BF45EF" w:rsidRDefault="00117AAA" w:rsidP="00117AAA">
            <w:pPr>
              <w:widowControl/>
              <w:jc w:val="center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賠償責任保険等の保険加入</w:t>
            </w:r>
          </w:p>
        </w:tc>
        <w:tc>
          <w:tcPr>
            <w:tcW w:w="206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134FF7" w14:textId="77777777" w:rsidR="00117AAA" w:rsidRPr="00BF45EF" w:rsidRDefault="00117AAA" w:rsidP="00117AAA">
            <w:pPr>
              <w:widowControl/>
              <w:jc w:val="center"/>
              <w:rPr>
                <w:sz w:val="22"/>
              </w:rPr>
            </w:pPr>
            <w:r w:rsidRPr="00BF45EF">
              <w:rPr>
                <w:rFonts w:hint="eastAsia"/>
                <w:sz w:val="32"/>
              </w:rPr>
              <w:t>□</w:t>
            </w:r>
            <w:r w:rsidRPr="00BF45EF">
              <w:rPr>
                <w:rFonts w:hint="eastAsia"/>
                <w:sz w:val="22"/>
              </w:rPr>
              <w:t xml:space="preserve">　有り</w:t>
            </w:r>
          </w:p>
        </w:tc>
        <w:tc>
          <w:tcPr>
            <w:tcW w:w="2068" w:type="dxa"/>
            <w:gridSpan w:val="2"/>
            <w:tcBorders>
              <w:left w:val="dotted" w:sz="4" w:space="0" w:color="auto"/>
            </w:tcBorders>
            <w:vAlign w:val="center"/>
          </w:tcPr>
          <w:p w14:paraId="38EF7F1D" w14:textId="77777777" w:rsidR="00117AAA" w:rsidRPr="00BF45EF" w:rsidRDefault="00117AAA" w:rsidP="00117AAA">
            <w:pPr>
              <w:widowControl/>
              <w:jc w:val="center"/>
              <w:rPr>
                <w:sz w:val="22"/>
              </w:rPr>
            </w:pPr>
            <w:r w:rsidRPr="00BF45EF">
              <w:rPr>
                <w:rFonts w:hint="eastAsia"/>
                <w:sz w:val="32"/>
              </w:rPr>
              <w:t>□</w:t>
            </w:r>
            <w:r w:rsidRPr="00BF45EF">
              <w:rPr>
                <w:rFonts w:hint="eastAsia"/>
                <w:sz w:val="22"/>
              </w:rPr>
              <w:t xml:space="preserve">　無し</w:t>
            </w:r>
          </w:p>
        </w:tc>
      </w:tr>
    </w:tbl>
    <w:p w14:paraId="408078FB" w14:textId="77777777" w:rsidR="00170AD5" w:rsidRPr="00BF45EF" w:rsidRDefault="00170AD5">
      <w:pPr>
        <w:widowControl/>
        <w:jc w:val="left"/>
        <w:rPr>
          <w:sz w:val="22"/>
        </w:rPr>
      </w:pPr>
      <w:r w:rsidRPr="00BF45EF">
        <w:rPr>
          <w:sz w:val="22"/>
        </w:rPr>
        <w:br w:type="page"/>
      </w:r>
    </w:p>
    <w:p w14:paraId="1BAE1F36" w14:textId="77777777" w:rsidR="00B0276A" w:rsidRPr="00BF45EF" w:rsidRDefault="00B0276A">
      <w:pPr>
        <w:widowControl/>
        <w:jc w:val="left"/>
        <w:rPr>
          <w:sz w:val="22"/>
        </w:rPr>
      </w:pPr>
      <w:r w:rsidRPr="00BF45EF">
        <w:rPr>
          <w:rFonts w:hint="eastAsia"/>
          <w:sz w:val="22"/>
        </w:rPr>
        <w:lastRenderedPageBreak/>
        <w:t>（別紙）</w:t>
      </w:r>
      <w:r w:rsidR="00BB3602" w:rsidRPr="00BF45EF">
        <w:rPr>
          <w:rFonts w:hint="eastAsia"/>
          <w:sz w:val="22"/>
        </w:rPr>
        <w:t xml:space="preserve">　　　　　　　　　　　　　　　　　　　　　　　　　　　　　　　　</w:t>
      </w:r>
      <w:r w:rsidR="00BB3602" w:rsidRPr="00BF45EF">
        <w:rPr>
          <w:rFonts w:hint="eastAsia"/>
          <w:sz w:val="22"/>
          <w:u w:val="single"/>
        </w:rPr>
        <w:t>NO.</w:t>
      </w:r>
      <w:r w:rsidR="00BB3602" w:rsidRPr="00BF45EF">
        <w:rPr>
          <w:rFonts w:hint="eastAsia"/>
          <w:sz w:val="22"/>
          <w:u w:val="single"/>
        </w:rPr>
        <w:t xml:space="preserve">　　　</w:t>
      </w:r>
    </w:p>
    <w:p w14:paraId="01F00EEC" w14:textId="77777777" w:rsidR="00BB3602" w:rsidRPr="00BF45EF" w:rsidRDefault="00BB3602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543"/>
      </w:tblGrid>
      <w:tr w:rsidR="00BF45EF" w:rsidRPr="00BF45EF" w14:paraId="2E2A492E" w14:textId="77777777" w:rsidTr="00BB3602">
        <w:tc>
          <w:tcPr>
            <w:tcW w:w="5637" w:type="dxa"/>
          </w:tcPr>
          <w:p w14:paraId="71791EF7" w14:textId="77777777" w:rsidR="00BB3602" w:rsidRPr="00BF45EF" w:rsidRDefault="00BB3602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メニュー名</w:t>
            </w:r>
          </w:p>
          <w:p w14:paraId="4EA5E284" w14:textId="77777777" w:rsidR="00BB3602" w:rsidRPr="00BF45EF" w:rsidRDefault="00BB3602">
            <w:pPr>
              <w:widowControl/>
              <w:jc w:val="left"/>
              <w:rPr>
                <w:sz w:val="22"/>
              </w:rPr>
            </w:pPr>
          </w:p>
          <w:p w14:paraId="4CEFCB60" w14:textId="77777777" w:rsidR="00BB3602" w:rsidRPr="00BF45EF" w:rsidRDefault="00BB360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265A1185" w14:textId="77777777" w:rsidR="00BB3602" w:rsidRPr="00BF45EF" w:rsidRDefault="00BB3602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予定販売価格</w:t>
            </w:r>
          </w:p>
          <w:p w14:paraId="685EE784" w14:textId="77777777" w:rsidR="00BB3602" w:rsidRPr="00BF45EF" w:rsidRDefault="00BB3602">
            <w:pPr>
              <w:widowControl/>
              <w:jc w:val="left"/>
              <w:rPr>
                <w:sz w:val="22"/>
              </w:rPr>
            </w:pPr>
          </w:p>
          <w:p w14:paraId="1BE4A8BE" w14:textId="77777777" w:rsidR="00BB3602" w:rsidRPr="00BF45EF" w:rsidRDefault="00BB3602" w:rsidP="00BB3602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</w:tr>
      <w:tr w:rsidR="00BB3602" w:rsidRPr="00BF45EF" w14:paraId="4150DD0A" w14:textId="77777777" w:rsidTr="0068227B">
        <w:tc>
          <w:tcPr>
            <w:tcW w:w="9180" w:type="dxa"/>
            <w:gridSpan w:val="2"/>
          </w:tcPr>
          <w:p w14:paraId="2746407B" w14:textId="77777777" w:rsidR="00BB3602" w:rsidRPr="00BF45EF" w:rsidRDefault="00BB3602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内容</w:t>
            </w:r>
          </w:p>
          <w:p w14:paraId="4D246F32" w14:textId="77777777" w:rsidR="00BB3602" w:rsidRPr="00BF45EF" w:rsidRDefault="00BB3602">
            <w:pPr>
              <w:widowControl/>
              <w:jc w:val="left"/>
              <w:rPr>
                <w:sz w:val="22"/>
              </w:rPr>
            </w:pPr>
          </w:p>
          <w:p w14:paraId="09CABA11" w14:textId="77777777" w:rsidR="00BB3602" w:rsidRPr="00BF45EF" w:rsidRDefault="00BB3602">
            <w:pPr>
              <w:widowControl/>
              <w:jc w:val="left"/>
              <w:rPr>
                <w:sz w:val="22"/>
              </w:rPr>
            </w:pPr>
          </w:p>
        </w:tc>
      </w:tr>
    </w:tbl>
    <w:p w14:paraId="563CB1AE" w14:textId="77777777" w:rsidR="00864F68" w:rsidRPr="00BF45EF" w:rsidRDefault="00864F68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543"/>
      </w:tblGrid>
      <w:tr w:rsidR="00BF45EF" w:rsidRPr="00BF45EF" w14:paraId="45FAF7B9" w14:textId="77777777" w:rsidTr="00AC5BDE">
        <w:tc>
          <w:tcPr>
            <w:tcW w:w="5637" w:type="dxa"/>
          </w:tcPr>
          <w:p w14:paraId="7179535F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メニュー名</w:t>
            </w:r>
          </w:p>
          <w:p w14:paraId="56806AAE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14:paraId="17898921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125E6A64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予定販売価格</w:t>
            </w:r>
          </w:p>
          <w:p w14:paraId="4B244908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14:paraId="4A12956B" w14:textId="77777777" w:rsidR="00BB3602" w:rsidRPr="00BF45EF" w:rsidRDefault="00BB3602" w:rsidP="00AC5BDE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</w:tr>
      <w:tr w:rsidR="00BB3602" w:rsidRPr="00BF45EF" w14:paraId="7DF9F53E" w14:textId="77777777" w:rsidTr="00AC5BDE">
        <w:tc>
          <w:tcPr>
            <w:tcW w:w="9180" w:type="dxa"/>
            <w:gridSpan w:val="2"/>
          </w:tcPr>
          <w:p w14:paraId="47FE437B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内容</w:t>
            </w:r>
          </w:p>
          <w:p w14:paraId="006FA645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14:paraId="564A5DB6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14:paraId="794246ED" w14:textId="77777777" w:rsidR="00BB3602" w:rsidRPr="00BF45EF" w:rsidRDefault="00BB3602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543"/>
      </w:tblGrid>
      <w:tr w:rsidR="00BF45EF" w:rsidRPr="00BF45EF" w14:paraId="6EEF6903" w14:textId="77777777" w:rsidTr="00AC5BDE">
        <w:tc>
          <w:tcPr>
            <w:tcW w:w="5637" w:type="dxa"/>
          </w:tcPr>
          <w:p w14:paraId="7EA7F897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メニュー名</w:t>
            </w:r>
          </w:p>
          <w:p w14:paraId="0CF8BADC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14:paraId="3D254318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598BB9E6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予定販売価格</w:t>
            </w:r>
          </w:p>
          <w:p w14:paraId="60677FA6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14:paraId="7D98EE00" w14:textId="77777777" w:rsidR="00BB3602" w:rsidRPr="00BF45EF" w:rsidRDefault="00BB3602" w:rsidP="00AC5BDE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</w:tr>
      <w:tr w:rsidR="00BB3602" w:rsidRPr="00BF45EF" w14:paraId="2DE4442C" w14:textId="77777777" w:rsidTr="00AC5BDE">
        <w:tc>
          <w:tcPr>
            <w:tcW w:w="9180" w:type="dxa"/>
            <w:gridSpan w:val="2"/>
          </w:tcPr>
          <w:p w14:paraId="719C9165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内容</w:t>
            </w:r>
          </w:p>
          <w:p w14:paraId="1E82D2E5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14:paraId="1BE150C5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14:paraId="29182513" w14:textId="77777777" w:rsidR="00BB3602" w:rsidRPr="00BF45EF" w:rsidRDefault="00BB3602" w:rsidP="00BB3602">
      <w:pPr>
        <w:widowControl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543"/>
      </w:tblGrid>
      <w:tr w:rsidR="00BF45EF" w:rsidRPr="00BF45EF" w14:paraId="6759ADC7" w14:textId="77777777" w:rsidTr="00AC5BDE">
        <w:tc>
          <w:tcPr>
            <w:tcW w:w="5637" w:type="dxa"/>
          </w:tcPr>
          <w:p w14:paraId="1E53229F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メニュー名</w:t>
            </w:r>
          </w:p>
          <w:p w14:paraId="7663E3A2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14:paraId="7120AEB1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0DDAAB6C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予定販売価格</w:t>
            </w:r>
          </w:p>
          <w:p w14:paraId="18EF1019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14:paraId="26495BF6" w14:textId="77777777" w:rsidR="00BB3602" w:rsidRPr="00BF45EF" w:rsidRDefault="00BB3602" w:rsidP="00AC5BDE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</w:tr>
      <w:tr w:rsidR="00BB3602" w:rsidRPr="00BF45EF" w14:paraId="07AF108D" w14:textId="77777777" w:rsidTr="00AC5BDE">
        <w:tc>
          <w:tcPr>
            <w:tcW w:w="9180" w:type="dxa"/>
            <w:gridSpan w:val="2"/>
          </w:tcPr>
          <w:p w14:paraId="766C9B15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内容</w:t>
            </w:r>
          </w:p>
          <w:p w14:paraId="3F867522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14:paraId="2448609C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14:paraId="621A9676" w14:textId="77777777" w:rsidR="00B0276A" w:rsidRPr="00BF45EF" w:rsidRDefault="00B0276A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543"/>
      </w:tblGrid>
      <w:tr w:rsidR="00BF45EF" w:rsidRPr="00BF45EF" w14:paraId="6DD095B3" w14:textId="77777777" w:rsidTr="00AC5BDE">
        <w:tc>
          <w:tcPr>
            <w:tcW w:w="5637" w:type="dxa"/>
          </w:tcPr>
          <w:p w14:paraId="310B1146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メニュー名</w:t>
            </w:r>
          </w:p>
          <w:p w14:paraId="10A26D32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14:paraId="4243C492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3CD8F1BA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予定販売価格</w:t>
            </w:r>
          </w:p>
          <w:p w14:paraId="69BE3A7E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14:paraId="41D6F061" w14:textId="77777777" w:rsidR="00BB3602" w:rsidRPr="00BF45EF" w:rsidRDefault="00BB3602" w:rsidP="00AC5BDE">
            <w:pPr>
              <w:widowControl/>
              <w:jc w:val="righ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円</w:t>
            </w:r>
          </w:p>
        </w:tc>
      </w:tr>
      <w:tr w:rsidR="00BB3602" w:rsidRPr="00BF45EF" w14:paraId="559029B3" w14:textId="77777777" w:rsidTr="00AC5BDE">
        <w:tc>
          <w:tcPr>
            <w:tcW w:w="9180" w:type="dxa"/>
            <w:gridSpan w:val="2"/>
          </w:tcPr>
          <w:p w14:paraId="760BD368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  <w:r w:rsidRPr="00BF45EF">
              <w:rPr>
                <w:rFonts w:hint="eastAsia"/>
                <w:sz w:val="22"/>
              </w:rPr>
              <w:t>内容</w:t>
            </w:r>
          </w:p>
          <w:p w14:paraId="3EBA45D3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  <w:p w14:paraId="0B159209" w14:textId="77777777" w:rsidR="00BB3602" w:rsidRPr="00BF45E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14:paraId="169CAE58" w14:textId="77777777" w:rsidR="00BB3602" w:rsidRPr="00BF45EF" w:rsidRDefault="00BB3602">
      <w:pPr>
        <w:widowControl/>
        <w:jc w:val="left"/>
        <w:rPr>
          <w:sz w:val="22"/>
        </w:rPr>
      </w:pPr>
    </w:p>
    <w:p w14:paraId="13D9122E" w14:textId="575CD6A3" w:rsidR="007D3662" w:rsidRPr="00BF45EF" w:rsidRDefault="00B0276A" w:rsidP="00B021FC">
      <w:pPr>
        <w:widowControl/>
        <w:ind w:left="220" w:hangingChars="100" w:hanging="220"/>
        <w:jc w:val="left"/>
        <w:rPr>
          <w:sz w:val="22"/>
        </w:rPr>
      </w:pPr>
      <w:r w:rsidRPr="00BF45EF">
        <w:rPr>
          <w:rFonts w:hint="eastAsia"/>
          <w:sz w:val="22"/>
        </w:rPr>
        <w:t>＊提供するメニュー名、予定販売価格、内容等（詳細説明・特徴など）</w:t>
      </w:r>
      <w:r w:rsidR="00F6766B">
        <w:rPr>
          <w:rFonts w:hint="eastAsia"/>
          <w:sz w:val="22"/>
        </w:rPr>
        <w:t>具体的に</w:t>
      </w:r>
      <w:r w:rsidRPr="00BF45EF">
        <w:rPr>
          <w:rFonts w:hint="eastAsia"/>
          <w:sz w:val="22"/>
        </w:rPr>
        <w:t>記載してください。なお、メニューのイメージなどがわかるパンフレット、資料などがあれば添付してください。</w:t>
      </w:r>
    </w:p>
    <w:sectPr w:rsidR="007D3662" w:rsidRPr="00BF45EF" w:rsidSect="007D3662">
      <w:pgSz w:w="11906" w:h="16838" w:code="9"/>
      <w:pgMar w:top="1418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E19E" w14:textId="77777777" w:rsidR="00CB7C9C" w:rsidRDefault="00CB7C9C" w:rsidP="00C557D6">
      <w:r>
        <w:separator/>
      </w:r>
    </w:p>
  </w:endnote>
  <w:endnote w:type="continuationSeparator" w:id="0">
    <w:p w14:paraId="03A8EC38" w14:textId="77777777" w:rsidR="00CB7C9C" w:rsidRDefault="00CB7C9C" w:rsidP="00C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4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28A2" w14:textId="77777777" w:rsidR="00CB7C9C" w:rsidRDefault="00CB7C9C" w:rsidP="00C557D6">
      <w:r>
        <w:separator/>
      </w:r>
    </w:p>
  </w:footnote>
  <w:footnote w:type="continuationSeparator" w:id="0">
    <w:p w14:paraId="66576728" w14:textId="77777777" w:rsidR="00CB7C9C" w:rsidRDefault="00CB7C9C" w:rsidP="00C5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F42"/>
    <w:multiLevelType w:val="hybridMultilevel"/>
    <w:tmpl w:val="2D2EB73C"/>
    <w:lvl w:ilvl="0" w:tplc="36E8CFCA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14FA8"/>
    <w:multiLevelType w:val="hybridMultilevel"/>
    <w:tmpl w:val="31143E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E14E09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5B1360"/>
    <w:multiLevelType w:val="hybridMultilevel"/>
    <w:tmpl w:val="F9EEE3CC"/>
    <w:lvl w:ilvl="0" w:tplc="0409000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0" w:hanging="420"/>
      </w:pPr>
      <w:rPr>
        <w:rFonts w:ascii="Wingdings" w:hAnsi="Wingdings" w:hint="default"/>
      </w:rPr>
    </w:lvl>
  </w:abstractNum>
  <w:abstractNum w:abstractNumId="3" w15:restartNumberingAfterBreak="0">
    <w:nsid w:val="10D8557A"/>
    <w:multiLevelType w:val="hybridMultilevel"/>
    <w:tmpl w:val="FB9AFA7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3446B8AA">
      <w:start w:val="4"/>
      <w:numFmt w:val="bullet"/>
      <w:lvlText w:val="※"/>
      <w:lvlJc w:val="left"/>
      <w:pPr>
        <w:ind w:left="780" w:hanging="360"/>
      </w:pPr>
      <w:rPr>
        <w:rFonts w:ascii="HGSｺﾞｼｯｸM" w:eastAsia="HGSｺﾞｼｯｸM" w:hAnsi="HGS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64660"/>
    <w:multiLevelType w:val="hybridMultilevel"/>
    <w:tmpl w:val="04ACACCC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1CDB3B3D"/>
    <w:multiLevelType w:val="hybridMultilevel"/>
    <w:tmpl w:val="C7021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97FDF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5A246C"/>
    <w:multiLevelType w:val="hybridMultilevel"/>
    <w:tmpl w:val="E4D6A2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F966883"/>
    <w:multiLevelType w:val="hybridMultilevel"/>
    <w:tmpl w:val="880815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3516C1"/>
    <w:multiLevelType w:val="hybridMultilevel"/>
    <w:tmpl w:val="34169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5F6C98"/>
    <w:multiLevelType w:val="hybridMultilevel"/>
    <w:tmpl w:val="848EDE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967EA8"/>
    <w:multiLevelType w:val="hybridMultilevel"/>
    <w:tmpl w:val="65B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9548C5"/>
    <w:multiLevelType w:val="hybridMultilevel"/>
    <w:tmpl w:val="53AC81F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76640D5"/>
    <w:multiLevelType w:val="hybridMultilevel"/>
    <w:tmpl w:val="FCBC5BC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122EC"/>
    <w:multiLevelType w:val="hybridMultilevel"/>
    <w:tmpl w:val="2DD83F52"/>
    <w:lvl w:ilvl="0" w:tplc="333E54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6E14B3"/>
    <w:multiLevelType w:val="hybridMultilevel"/>
    <w:tmpl w:val="DD3851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5BE3DF2">
      <w:start w:val="2"/>
      <w:numFmt w:val="bullet"/>
      <w:lvlText w:val="■"/>
      <w:lvlJc w:val="left"/>
      <w:pPr>
        <w:ind w:left="1200" w:hanging="360"/>
      </w:pPr>
      <w:rPr>
        <w:rFonts w:ascii="HGSｺﾞｼｯｸM" w:eastAsia="HGSｺﾞｼｯｸM" w:hAnsiTheme="maj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5536481"/>
    <w:multiLevelType w:val="hybridMultilevel"/>
    <w:tmpl w:val="F8D21E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07501DE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6E156E8"/>
    <w:multiLevelType w:val="hybridMultilevel"/>
    <w:tmpl w:val="7D2449C0"/>
    <w:lvl w:ilvl="0" w:tplc="A0BE28C6">
      <w:start w:val="1"/>
      <w:numFmt w:val="bullet"/>
      <w:lvlText w:val=""/>
      <w:lvlJc w:val="left"/>
      <w:pPr>
        <w:ind w:left="8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9" w15:restartNumberingAfterBreak="0">
    <w:nsid w:val="47F00CBD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A6D0C89"/>
    <w:multiLevelType w:val="hybridMultilevel"/>
    <w:tmpl w:val="00A8AE56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4B497FBD"/>
    <w:multiLevelType w:val="hybridMultilevel"/>
    <w:tmpl w:val="97588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592705"/>
    <w:multiLevelType w:val="hybridMultilevel"/>
    <w:tmpl w:val="246CB0F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F0F4205"/>
    <w:multiLevelType w:val="hybridMultilevel"/>
    <w:tmpl w:val="25B883F4"/>
    <w:lvl w:ilvl="0" w:tplc="8190CEC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FC4050"/>
    <w:multiLevelType w:val="hybridMultilevel"/>
    <w:tmpl w:val="560443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8864C4E"/>
    <w:multiLevelType w:val="hybridMultilevel"/>
    <w:tmpl w:val="4350B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A22FE9"/>
    <w:multiLevelType w:val="hybridMultilevel"/>
    <w:tmpl w:val="4E440F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BEC2D35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0003341"/>
    <w:multiLevelType w:val="hybridMultilevel"/>
    <w:tmpl w:val="9F40FA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AC25C87"/>
    <w:multiLevelType w:val="hybridMultilevel"/>
    <w:tmpl w:val="CE86963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10488B"/>
    <w:multiLevelType w:val="hybridMultilevel"/>
    <w:tmpl w:val="675812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79B1496F"/>
    <w:multiLevelType w:val="hybridMultilevel"/>
    <w:tmpl w:val="B7444C2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2" w15:restartNumberingAfterBreak="0">
    <w:nsid w:val="7E583D0D"/>
    <w:multiLevelType w:val="hybridMultilevel"/>
    <w:tmpl w:val="923A2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F0A0717"/>
    <w:multiLevelType w:val="hybridMultilevel"/>
    <w:tmpl w:val="B220EF82"/>
    <w:lvl w:ilvl="0" w:tplc="51626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41C74D2">
      <w:start w:val="3"/>
      <w:numFmt w:val="bullet"/>
      <w:lvlText w:val="※"/>
      <w:lvlJc w:val="left"/>
      <w:pPr>
        <w:ind w:left="780" w:hanging="360"/>
      </w:pPr>
      <w:rPr>
        <w:rFonts w:ascii="HGSｺﾞｼｯｸM" w:eastAsia="HGS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1"/>
  </w:num>
  <w:num w:numId="5">
    <w:abstractNumId w:val="1"/>
  </w:num>
  <w:num w:numId="6">
    <w:abstractNumId w:val="28"/>
  </w:num>
  <w:num w:numId="7">
    <w:abstractNumId w:val="4"/>
  </w:num>
  <w:num w:numId="8">
    <w:abstractNumId w:val="6"/>
  </w:num>
  <w:num w:numId="9">
    <w:abstractNumId w:val="31"/>
  </w:num>
  <w:num w:numId="10">
    <w:abstractNumId w:val="30"/>
  </w:num>
  <w:num w:numId="11">
    <w:abstractNumId w:val="24"/>
  </w:num>
  <w:num w:numId="12">
    <w:abstractNumId w:val="19"/>
  </w:num>
  <w:num w:numId="13">
    <w:abstractNumId w:val="20"/>
  </w:num>
  <w:num w:numId="14">
    <w:abstractNumId w:val="12"/>
  </w:num>
  <w:num w:numId="15">
    <w:abstractNumId w:val="7"/>
  </w:num>
  <w:num w:numId="16">
    <w:abstractNumId w:val="15"/>
  </w:num>
  <w:num w:numId="17">
    <w:abstractNumId w:val="18"/>
  </w:num>
  <w:num w:numId="18">
    <w:abstractNumId w:val="25"/>
  </w:num>
  <w:num w:numId="19">
    <w:abstractNumId w:val="9"/>
  </w:num>
  <w:num w:numId="20">
    <w:abstractNumId w:val="32"/>
  </w:num>
  <w:num w:numId="21">
    <w:abstractNumId w:val="26"/>
  </w:num>
  <w:num w:numId="22">
    <w:abstractNumId w:val="2"/>
  </w:num>
  <w:num w:numId="23">
    <w:abstractNumId w:val="29"/>
  </w:num>
  <w:num w:numId="24">
    <w:abstractNumId w:val="10"/>
  </w:num>
  <w:num w:numId="25">
    <w:abstractNumId w:val="3"/>
  </w:num>
  <w:num w:numId="26">
    <w:abstractNumId w:val="13"/>
  </w:num>
  <w:num w:numId="27">
    <w:abstractNumId w:val="17"/>
  </w:num>
  <w:num w:numId="28">
    <w:abstractNumId w:val="22"/>
  </w:num>
  <w:num w:numId="29">
    <w:abstractNumId w:val="16"/>
  </w:num>
  <w:num w:numId="30">
    <w:abstractNumId w:val="27"/>
  </w:num>
  <w:num w:numId="31">
    <w:abstractNumId w:val="14"/>
  </w:num>
  <w:num w:numId="32">
    <w:abstractNumId w:val="0"/>
  </w:num>
  <w:num w:numId="33">
    <w:abstractNumId w:val="3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32D"/>
    <w:rsid w:val="00006848"/>
    <w:rsid w:val="00017042"/>
    <w:rsid w:val="00027488"/>
    <w:rsid w:val="00033D3F"/>
    <w:rsid w:val="00052149"/>
    <w:rsid w:val="00054D73"/>
    <w:rsid w:val="00067DED"/>
    <w:rsid w:val="00080BE7"/>
    <w:rsid w:val="00091002"/>
    <w:rsid w:val="000A6D64"/>
    <w:rsid w:val="000A73A2"/>
    <w:rsid w:val="000C0AA6"/>
    <w:rsid w:val="000D0684"/>
    <w:rsid w:val="000F1CF8"/>
    <w:rsid w:val="000F1E15"/>
    <w:rsid w:val="0010752B"/>
    <w:rsid w:val="00117AAA"/>
    <w:rsid w:val="00130990"/>
    <w:rsid w:val="00130F86"/>
    <w:rsid w:val="00147CE1"/>
    <w:rsid w:val="00160065"/>
    <w:rsid w:val="00160B5E"/>
    <w:rsid w:val="00170AD5"/>
    <w:rsid w:val="00176B5F"/>
    <w:rsid w:val="00177601"/>
    <w:rsid w:val="0018268C"/>
    <w:rsid w:val="001954F3"/>
    <w:rsid w:val="001A248B"/>
    <w:rsid w:val="001A6488"/>
    <w:rsid w:val="001A7299"/>
    <w:rsid w:val="001B25C2"/>
    <w:rsid w:val="001D2146"/>
    <w:rsid w:val="001E1C70"/>
    <w:rsid w:val="001F2173"/>
    <w:rsid w:val="001F6DD4"/>
    <w:rsid w:val="0020727F"/>
    <w:rsid w:val="00212AD1"/>
    <w:rsid w:val="00216997"/>
    <w:rsid w:val="00222FC0"/>
    <w:rsid w:val="00230242"/>
    <w:rsid w:val="00237656"/>
    <w:rsid w:val="00256462"/>
    <w:rsid w:val="00261C8C"/>
    <w:rsid w:val="00273167"/>
    <w:rsid w:val="002934E3"/>
    <w:rsid w:val="002B19FF"/>
    <w:rsid w:val="002D77D3"/>
    <w:rsid w:val="00306EF6"/>
    <w:rsid w:val="00313263"/>
    <w:rsid w:val="00324B62"/>
    <w:rsid w:val="00342147"/>
    <w:rsid w:val="00345D7D"/>
    <w:rsid w:val="00347F66"/>
    <w:rsid w:val="003619A2"/>
    <w:rsid w:val="00362C64"/>
    <w:rsid w:val="00365998"/>
    <w:rsid w:val="00366E6E"/>
    <w:rsid w:val="00387E58"/>
    <w:rsid w:val="003C06AC"/>
    <w:rsid w:val="003C1C48"/>
    <w:rsid w:val="003C4E5E"/>
    <w:rsid w:val="003D38D4"/>
    <w:rsid w:val="00413307"/>
    <w:rsid w:val="00421F61"/>
    <w:rsid w:val="0043782F"/>
    <w:rsid w:val="004505B1"/>
    <w:rsid w:val="004716FE"/>
    <w:rsid w:val="0047264C"/>
    <w:rsid w:val="0048098B"/>
    <w:rsid w:val="004B08DE"/>
    <w:rsid w:val="004B269D"/>
    <w:rsid w:val="004B4B1D"/>
    <w:rsid w:val="004D33B7"/>
    <w:rsid w:val="004E16C4"/>
    <w:rsid w:val="00500D6B"/>
    <w:rsid w:val="00520E8F"/>
    <w:rsid w:val="00537CD9"/>
    <w:rsid w:val="00541F6D"/>
    <w:rsid w:val="00552564"/>
    <w:rsid w:val="005778AC"/>
    <w:rsid w:val="0058513E"/>
    <w:rsid w:val="00590678"/>
    <w:rsid w:val="005A5A84"/>
    <w:rsid w:val="005B2CA2"/>
    <w:rsid w:val="005D729D"/>
    <w:rsid w:val="005D72A5"/>
    <w:rsid w:val="005E633E"/>
    <w:rsid w:val="005E7E6C"/>
    <w:rsid w:val="005F77B3"/>
    <w:rsid w:val="005F7DFF"/>
    <w:rsid w:val="00622E6E"/>
    <w:rsid w:val="00627934"/>
    <w:rsid w:val="00634098"/>
    <w:rsid w:val="00635687"/>
    <w:rsid w:val="006408CD"/>
    <w:rsid w:val="0065666F"/>
    <w:rsid w:val="006770FA"/>
    <w:rsid w:val="006B4AC8"/>
    <w:rsid w:val="006C3F1D"/>
    <w:rsid w:val="006C5F2B"/>
    <w:rsid w:val="006C7903"/>
    <w:rsid w:val="006D17E6"/>
    <w:rsid w:val="006D2741"/>
    <w:rsid w:val="006E1B13"/>
    <w:rsid w:val="006F4F4F"/>
    <w:rsid w:val="00706AA4"/>
    <w:rsid w:val="007150FA"/>
    <w:rsid w:val="0074471D"/>
    <w:rsid w:val="00750B2F"/>
    <w:rsid w:val="00753B89"/>
    <w:rsid w:val="00761777"/>
    <w:rsid w:val="00762E8B"/>
    <w:rsid w:val="00787377"/>
    <w:rsid w:val="00787E57"/>
    <w:rsid w:val="007A4DAF"/>
    <w:rsid w:val="007D1C88"/>
    <w:rsid w:val="007D3662"/>
    <w:rsid w:val="007F24C3"/>
    <w:rsid w:val="00810786"/>
    <w:rsid w:val="00830D32"/>
    <w:rsid w:val="00836712"/>
    <w:rsid w:val="00836E68"/>
    <w:rsid w:val="008506A0"/>
    <w:rsid w:val="0085342E"/>
    <w:rsid w:val="00855FD2"/>
    <w:rsid w:val="00864F68"/>
    <w:rsid w:val="008854CC"/>
    <w:rsid w:val="008E0063"/>
    <w:rsid w:val="008E1554"/>
    <w:rsid w:val="008F50BD"/>
    <w:rsid w:val="008F782B"/>
    <w:rsid w:val="009177CA"/>
    <w:rsid w:val="009506A1"/>
    <w:rsid w:val="00963185"/>
    <w:rsid w:val="009645F7"/>
    <w:rsid w:val="0098186C"/>
    <w:rsid w:val="00990354"/>
    <w:rsid w:val="009A516B"/>
    <w:rsid w:val="009A5A52"/>
    <w:rsid w:val="009A6F63"/>
    <w:rsid w:val="009C516B"/>
    <w:rsid w:val="009C6708"/>
    <w:rsid w:val="009D29DD"/>
    <w:rsid w:val="009D4213"/>
    <w:rsid w:val="00A039C4"/>
    <w:rsid w:val="00A30AC1"/>
    <w:rsid w:val="00A3544F"/>
    <w:rsid w:val="00A4099C"/>
    <w:rsid w:val="00A82085"/>
    <w:rsid w:val="00A93CBC"/>
    <w:rsid w:val="00A953B2"/>
    <w:rsid w:val="00AA7EB4"/>
    <w:rsid w:val="00AB07C6"/>
    <w:rsid w:val="00AC2058"/>
    <w:rsid w:val="00AC728B"/>
    <w:rsid w:val="00AE64A1"/>
    <w:rsid w:val="00AF549D"/>
    <w:rsid w:val="00B021FC"/>
    <w:rsid w:val="00B0276A"/>
    <w:rsid w:val="00B2012A"/>
    <w:rsid w:val="00B20B12"/>
    <w:rsid w:val="00B31FB4"/>
    <w:rsid w:val="00B65C27"/>
    <w:rsid w:val="00B70104"/>
    <w:rsid w:val="00B94EDF"/>
    <w:rsid w:val="00B95EDD"/>
    <w:rsid w:val="00BB3602"/>
    <w:rsid w:val="00BD012A"/>
    <w:rsid w:val="00BF45EF"/>
    <w:rsid w:val="00C008ED"/>
    <w:rsid w:val="00C07C1C"/>
    <w:rsid w:val="00C110D8"/>
    <w:rsid w:val="00C311BF"/>
    <w:rsid w:val="00C31FB2"/>
    <w:rsid w:val="00C345B3"/>
    <w:rsid w:val="00C557D6"/>
    <w:rsid w:val="00CA144C"/>
    <w:rsid w:val="00CB04E8"/>
    <w:rsid w:val="00CB7C9C"/>
    <w:rsid w:val="00CF02F6"/>
    <w:rsid w:val="00CF7C5B"/>
    <w:rsid w:val="00D56C80"/>
    <w:rsid w:val="00D60933"/>
    <w:rsid w:val="00D72A4D"/>
    <w:rsid w:val="00D813E6"/>
    <w:rsid w:val="00D85FFC"/>
    <w:rsid w:val="00D92FDC"/>
    <w:rsid w:val="00DA5B95"/>
    <w:rsid w:val="00DB0E40"/>
    <w:rsid w:val="00DB5997"/>
    <w:rsid w:val="00DC4A12"/>
    <w:rsid w:val="00DD00EB"/>
    <w:rsid w:val="00DD540B"/>
    <w:rsid w:val="00E176C7"/>
    <w:rsid w:val="00E3132D"/>
    <w:rsid w:val="00E3305F"/>
    <w:rsid w:val="00E35933"/>
    <w:rsid w:val="00E50B31"/>
    <w:rsid w:val="00E80E48"/>
    <w:rsid w:val="00E921C6"/>
    <w:rsid w:val="00E95359"/>
    <w:rsid w:val="00EE5260"/>
    <w:rsid w:val="00EF4B67"/>
    <w:rsid w:val="00F100A5"/>
    <w:rsid w:val="00F15CE3"/>
    <w:rsid w:val="00F1730D"/>
    <w:rsid w:val="00F21C77"/>
    <w:rsid w:val="00F46BD1"/>
    <w:rsid w:val="00F56AC5"/>
    <w:rsid w:val="00F57821"/>
    <w:rsid w:val="00F6325C"/>
    <w:rsid w:val="00F64D71"/>
    <w:rsid w:val="00F6766B"/>
    <w:rsid w:val="00F71403"/>
    <w:rsid w:val="00F80306"/>
    <w:rsid w:val="00F83F6C"/>
    <w:rsid w:val="00F86734"/>
    <w:rsid w:val="00F97DF4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C42E42"/>
  <w15:docId w15:val="{ED4FF5FB-3375-4979-A8B1-5DF4EF69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8528-4817-4E62-9B05-5B76A0C3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うるま市役所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平原 晶</cp:lastModifiedBy>
  <cp:revision>8</cp:revision>
  <cp:lastPrinted>2019-07-25T23:52:00Z</cp:lastPrinted>
  <dcterms:created xsi:type="dcterms:W3CDTF">2017-10-05T10:56:00Z</dcterms:created>
  <dcterms:modified xsi:type="dcterms:W3CDTF">2021-10-28T05:55:00Z</dcterms:modified>
</cp:coreProperties>
</file>