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E9AE" w14:textId="77777777" w:rsidR="00A30AC1" w:rsidRPr="00BF45EF" w:rsidRDefault="00A30AC1" w:rsidP="00A30AC1">
      <w:pPr>
        <w:rPr>
          <w:sz w:val="22"/>
        </w:rPr>
      </w:pPr>
      <w:r w:rsidRPr="00BF45EF">
        <w:rPr>
          <w:rFonts w:hint="eastAsia"/>
          <w:sz w:val="22"/>
        </w:rPr>
        <w:t>（様式第</w:t>
      </w:r>
      <w:r w:rsidR="005F7DFF">
        <w:rPr>
          <w:rFonts w:hint="eastAsia"/>
          <w:sz w:val="22"/>
        </w:rPr>
        <w:t>2-</w:t>
      </w:r>
      <w:r w:rsidR="005F7DFF">
        <w:rPr>
          <w:rFonts w:hint="eastAsia"/>
          <w:sz w:val="22"/>
        </w:rPr>
        <w:t>３</w:t>
      </w:r>
      <w:r w:rsidRPr="00BF45EF">
        <w:rPr>
          <w:rFonts w:hint="eastAsia"/>
          <w:sz w:val="22"/>
        </w:rPr>
        <w:t>号）</w:t>
      </w:r>
    </w:p>
    <w:p w14:paraId="46A393B3" w14:textId="77777777" w:rsidR="00A30AC1" w:rsidRPr="00BF45EF" w:rsidRDefault="00A30AC1" w:rsidP="00A30AC1">
      <w:pPr>
        <w:jc w:val="center"/>
        <w:rPr>
          <w:sz w:val="28"/>
          <w:szCs w:val="28"/>
          <w:u w:val="dotted"/>
        </w:rPr>
      </w:pPr>
      <w:r w:rsidRPr="00BF45EF">
        <w:rPr>
          <w:rFonts w:hint="eastAsia"/>
          <w:sz w:val="28"/>
          <w:szCs w:val="28"/>
        </w:rPr>
        <w:t>会　社</w:t>
      </w:r>
      <w:r w:rsidR="0048098B" w:rsidRPr="00BF45EF">
        <w:rPr>
          <w:rFonts w:hint="eastAsia"/>
          <w:sz w:val="28"/>
          <w:szCs w:val="28"/>
        </w:rPr>
        <w:t xml:space="preserve">　</w:t>
      </w:r>
      <w:r w:rsidRPr="00BF45EF">
        <w:rPr>
          <w:rFonts w:hint="eastAsia"/>
          <w:sz w:val="28"/>
          <w:szCs w:val="28"/>
        </w:rPr>
        <w:t>（店）　概　要　書</w:t>
      </w:r>
    </w:p>
    <w:p w14:paraId="0C660B8E" w14:textId="2BD3CFF0" w:rsidR="00A30AC1" w:rsidRPr="00BF45EF" w:rsidRDefault="00A30AC1" w:rsidP="00A30AC1">
      <w:pPr>
        <w:jc w:val="right"/>
        <w:rPr>
          <w:sz w:val="22"/>
        </w:rPr>
      </w:pPr>
      <w:r w:rsidRPr="00BF45EF">
        <w:rPr>
          <w:rFonts w:hint="eastAsia"/>
          <w:sz w:val="22"/>
        </w:rPr>
        <w:t xml:space="preserve">　　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BF45EF" w:rsidRPr="00BF45EF" w14:paraId="2D94486E" w14:textId="77777777" w:rsidTr="00C31FB2">
        <w:trPr>
          <w:trHeight w:val="567"/>
        </w:trPr>
        <w:tc>
          <w:tcPr>
            <w:tcW w:w="1384" w:type="dxa"/>
            <w:vAlign w:val="center"/>
          </w:tcPr>
          <w:p w14:paraId="41D5EBAD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46BF2251" w14:textId="77777777" w:rsidR="00A30AC1" w:rsidRPr="00BF45EF" w:rsidRDefault="00A30AC1" w:rsidP="00AF549D"/>
        </w:tc>
      </w:tr>
      <w:tr w:rsidR="00BF45EF" w:rsidRPr="00BF45EF" w14:paraId="2E4607C8" w14:textId="77777777" w:rsidTr="00C31FB2">
        <w:trPr>
          <w:trHeight w:val="2446"/>
        </w:trPr>
        <w:tc>
          <w:tcPr>
            <w:tcW w:w="1384" w:type="dxa"/>
            <w:vAlign w:val="center"/>
          </w:tcPr>
          <w:p w14:paraId="2CAB76FC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49005EEA" w14:textId="77777777" w:rsidR="00A30AC1" w:rsidRPr="00BF45EF" w:rsidRDefault="00A30AC1" w:rsidP="00AF549D"/>
        </w:tc>
      </w:tr>
      <w:tr w:rsidR="00BF45EF" w:rsidRPr="00BF45EF" w14:paraId="4D614D5F" w14:textId="77777777" w:rsidTr="00C31FB2">
        <w:tc>
          <w:tcPr>
            <w:tcW w:w="1384" w:type="dxa"/>
            <w:vMerge w:val="restart"/>
            <w:vAlign w:val="center"/>
          </w:tcPr>
          <w:p w14:paraId="4FA55627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営業中の</w:t>
            </w:r>
          </w:p>
          <w:p w14:paraId="14E6EF7C" w14:textId="77777777" w:rsidR="00C31FB2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主要店舗</w:t>
            </w:r>
          </w:p>
          <w:p w14:paraId="7A7E2F4D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55E99335" w14:textId="77777777"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14:paraId="7CC14A5E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14:paraId="1E4EEA7E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54869E71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従業員数</w:t>
            </w:r>
          </w:p>
        </w:tc>
        <w:tc>
          <w:tcPr>
            <w:tcW w:w="1419" w:type="dxa"/>
            <w:vAlign w:val="center"/>
          </w:tcPr>
          <w:p w14:paraId="4B793782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売上高</w:t>
            </w:r>
          </w:p>
          <w:p w14:paraId="045343A2" w14:textId="77777777" w:rsidR="00A30AC1" w:rsidRPr="00BF45EF" w:rsidRDefault="00B2012A" w:rsidP="00AF549D">
            <w:pPr>
              <w:ind w:leftChars="-50" w:left="-105" w:rightChars="-50" w:right="-105"/>
              <w:jc w:val="center"/>
            </w:pPr>
            <w:r w:rsidRPr="00BF45EF">
              <w:rPr>
                <w:rFonts w:hint="eastAsia"/>
              </w:rPr>
              <w:t>（　年　月期</w:t>
            </w:r>
            <w:r w:rsidR="00A30AC1" w:rsidRPr="00BF45EF">
              <w:rPr>
                <w:rFonts w:hint="eastAsia"/>
              </w:rPr>
              <w:t>）</w:t>
            </w:r>
          </w:p>
        </w:tc>
        <w:tc>
          <w:tcPr>
            <w:tcW w:w="1983" w:type="dxa"/>
            <w:vAlign w:val="center"/>
          </w:tcPr>
          <w:p w14:paraId="09564352" w14:textId="77777777" w:rsidR="00A30AC1" w:rsidRPr="00BF45EF" w:rsidRDefault="00A30AC1" w:rsidP="00AF549D">
            <w:pPr>
              <w:jc w:val="center"/>
            </w:pPr>
            <w:r w:rsidRPr="00BF45EF">
              <w:rPr>
                <w:rFonts w:hint="eastAsia"/>
              </w:rPr>
              <w:t>所在地</w:t>
            </w:r>
          </w:p>
        </w:tc>
      </w:tr>
      <w:tr w:rsidR="00BF45EF" w:rsidRPr="00BF45EF" w14:paraId="7D9E6DA8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28E21246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3E3DC54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57882E46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1E641045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7FD0DC90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14:paraId="0AAA74AE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484AEE22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2C2EEACA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41E1C808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DC3BA71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28D44B3B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7356E987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6849CABD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14:paraId="71F3A7AC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2B746AB8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09EADB00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1EF207F9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4628A4F6" w14:textId="77777777" w:rsidR="00A30AC1" w:rsidRPr="00BF45EF" w:rsidRDefault="00A30AC1" w:rsidP="00AF549D">
            <w:pPr>
              <w:jc w:val="center"/>
            </w:pPr>
          </w:p>
        </w:tc>
        <w:tc>
          <w:tcPr>
            <w:tcW w:w="757" w:type="dxa"/>
            <w:vAlign w:val="center"/>
          </w:tcPr>
          <w:p w14:paraId="204D527A" w14:textId="77777777" w:rsidR="00A30AC1" w:rsidRPr="00BF45EF" w:rsidRDefault="00A30AC1" w:rsidP="00AF549D">
            <w:pPr>
              <w:ind w:leftChars="-50" w:left="-105" w:rightChars="-50" w:right="-105"/>
              <w:jc w:val="center"/>
            </w:pPr>
          </w:p>
        </w:tc>
        <w:tc>
          <w:tcPr>
            <w:tcW w:w="992" w:type="dxa"/>
          </w:tcPr>
          <w:p w14:paraId="5161D561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㎡</w:t>
            </w:r>
          </w:p>
        </w:tc>
        <w:tc>
          <w:tcPr>
            <w:tcW w:w="992" w:type="dxa"/>
          </w:tcPr>
          <w:p w14:paraId="3143D9E2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人</w:t>
            </w:r>
          </w:p>
        </w:tc>
        <w:tc>
          <w:tcPr>
            <w:tcW w:w="1419" w:type="dxa"/>
          </w:tcPr>
          <w:p w14:paraId="130A7F4F" w14:textId="77777777" w:rsidR="00A30AC1" w:rsidRPr="00BF45EF" w:rsidRDefault="00A30AC1" w:rsidP="00AF549D">
            <w:pPr>
              <w:ind w:leftChars="-50" w:left="-105"/>
              <w:jc w:val="right"/>
            </w:pPr>
            <w:r w:rsidRPr="00BF45EF">
              <w:rPr>
                <w:rFonts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14C2A2C3" w14:textId="77777777" w:rsidR="00A30AC1" w:rsidRPr="00BF45EF" w:rsidRDefault="00A30AC1" w:rsidP="00AF549D">
            <w:pPr>
              <w:jc w:val="center"/>
            </w:pPr>
          </w:p>
        </w:tc>
      </w:tr>
      <w:tr w:rsidR="00BF45EF" w:rsidRPr="00BF45EF" w14:paraId="5ED2FFAB" w14:textId="77777777" w:rsidTr="00306EF6">
        <w:trPr>
          <w:trHeight w:val="1134"/>
        </w:trPr>
        <w:tc>
          <w:tcPr>
            <w:tcW w:w="1384" w:type="dxa"/>
            <w:vAlign w:val="center"/>
          </w:tcPr>
          <w:p w14:paraId="11E03F68" w14:textId="77777777" w:rsidR="00C31FB2" w:rsidRPr="00BF45EF" w:rsidRDefault="00F80306" w:rsidP="00AC5BDE">
            <w:pPr>
              <w:jc w:val="distribute"/>
            </w:pPr>
            <w:r w:rsidRPr="00BF45EF">
              <w:rPr>
                <w:rFonts w:hint="eastAsia"/>
              </w:rPr>
              <w:t>主要販売</w:t>
            </w:r>
          </w:p>
          <w:p w14:paraId="62ED394B" w14:textId="77777777" w:rsidR="00F80306" w:rsidRPr="00BF45EF" w:rsidRDefault="00F80306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41BBDB25" w14:textId="77777777" w:rsidR="00F80306" w:rsidRPr="00BF45EF" w:rsidRDefault="00F80306" w:rsidP="00AC5BDE">
            <w:pPr>
              <w:jc w:val="center"/>
            </w:pPr>
          </w:p>
        </w:tc>
      </w:tr>
      <w:tr w:rsidR="00BF45EF" w:rsidRPr="00BF45EF" w14:paraId="47569591" w14:textId="77777777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14:paraId="5FA72C2B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直近</w:t>
            </w:r>
            <w:r w:rsidRPr="00BF45EF">
              <w:rPr>
                <w:rFonts w:hint="eastAsia"/>
                <w:szCs w:val="21"/>
              </w:rPr>
              <w:t>3</w:t>
            </w:r>
            <w:r w:rsidRPr="00BF45EF">
              <w:rPr>
                <w:rFonts w:hint="eastAsia"/>
                <w:szCs w:val="21"/>
              </w:rPr>
              <w:t>ヵ年の</w:t>
            </w:r>
          </w:p>
          <w:p w14:paraId="2B5660CA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総売上高</w:t>
            </w:r>
          </w:p>
        </w:tc>
        <w:tc>
          <w:tcPr>
            <w:tcW w:w="7796" w:type="dxa"/>
            <w:gridSpan w:val="6"/>
            <w:vAlign w:val="center"/>
          </w:tcPr>
          <w:p w14:paraId="2BCBDFD4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77EF1B9F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5FB4B570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32A17AC1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48498D2C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2B0396FA" w14:textId="77777777" w:rsidR="00006848" w:rsidRPr="00BF45EF" w:rsidRDefault="00006848" w:rsidP="00AC5BDE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43C3C42B" w14:textId="77777777" w:rsidR="00006848" w:rsidRPr="00BF45EF" w:rsidRDefault="00006848" w:rsidP="00AC5BDE">
            <w:pPr>
              <w:jc w:val="center"/>
            </w:pPr>
            <w:r w:rsidRPr="00BF45EF">
              <w:rPr>
                <w:rFonts w:hint="eastAsia"/>
              </w:rPr>
              <w:t xml:space="preserve">　　年　　月期　　　　　　　　　円</w:t>
            </w:r>
          </w:p>
        </w:tc>
      </w:tr>
      <w:tr w:rsidR="00BF45EF" w:rsidRPr="00BF45EF" w14:paraId="1D003E03" w14:textId="77777777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14:paraId="48B9ABDF" w14:textId="77777777" w:rsidR="00A30AC1" w:rsidRPr="00BF45EF" w:rsidRDefault="00006848" w:rsidP="00AF549D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16037084" w14:textId="77777777" w:rsidR="00A30AC1" w:rsidRPr="00BF45EF" w:rsidRDefault="00A30AC1" w:rsidP="000A6D64">
            <w:pPr>
              <w:pStyle w:val="a8"/>
              <w:numPr>
                <w:ilvl w:val="0"/>
                <w:numId w:val="34"/>
              </w:numPr>
              <w:ind w:leftChars="0"/>
            </w:pPr>
          </w:p>
        </w:tc>
      </w:tr>
      <w:tr w:rsidR="00BF45EF" w:rsidRPr="00BF45EF" w14:paraId="2EB3B709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2D57CC90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1C4F7121" w14:textId="77777777" w:rsidR="00A30AC1" w:rsidRPr="00BF45EF" w:rsidRDefault="00A30AC1" w:rsidP="000A6D64">
            <w:pPr>
              <w:pStyle w:val="a8"/>
              <w:numPr>
                <w:ilvl w:val="0"/>
                <w:numId w:val="34"/>
              </w:numPr>
              <w:ind w:leftChars="0"/>
            </w:pPr>
          </w:p>
        </w:tc>
      </w:tr>
      <w:tr w:rsidR="00BF45EF" w:rsidRPr="00BF45EF" w14:paraId="1860CC4C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3F81A904" w14:textId="77777777" w:rsidR="00A30AC1" w:rsidRPr="00BF45EF" w:rsidRDefault="00A30AC1" w:rsidP="00AF549D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6C3DC2A3" w14:textId="77777777" w:rsidR="00A30AC1" w:rsidRPr="00BF45EF" w:rsidRDefault="00A30AC1" w:rsidP="00212AD1">
            <w:pPr>
              <w:pStyle w:val="a8"/>
              <w:numPr>
                <w:ilvl w:val="0"/>
                <w:numId w:val="34"/>
              </w:numPr>
              <w:ind w:leftChars="0"/>
            </w:pPr>
          </w:p>
        </w:tc>
      </w:tr>
      <w:tr w:rsidR="00BF45EF" w:rsidRPr="00BF45EF" w14:paraId="53490EAE" w14:textId="77777777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14:paraId="548A346F" w14:textId="77777777"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主要取引</w:t>
            </w:r>
          </w:p>
          <w:p w14:paraId="550A6256" w14:textId="77777777" w:rsidR="00F6325C" w:rsidRPr="00BF45EF" w:rsidRDefault="00F6325C" w:rsidP="00F6325C">
            <w:pPr>
              <w:jc w:val="distribute"/>
              <w:rPr>
                <w:szCs w:val="21"/>
              </w:rPr>
            </w:pPr>
            <w:r w:rsidRPr="00BF45EF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0A6B592F" w14:textId="77777777" w:rsidR="00F6325C" w:rsidRPr="00BF45EF" w:rsidRDefault="00F6325C" w:rsidP="00C07C1C">
            <w:pPr>
              <w:pStyle w:val="a8"/>
              <w:numPr>
                <w:ilvl w:val="0"/>
                <w:numId w:val="33"/>
              </w:numPr>
              <w:ind w:leftChars="0"/>
            </w:pPr>
          </w:p>
        </w:tc>
      </w:tr>
      <w:tr w:rsidR="00BF45EF" w:rsidRPr="00BF45EF" w14:paraId="70B7682C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34C5024D" w14:textId="77777777"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4F61CB1" w14:textId="77777777" w:rsidR="00F6325C" w:rsidRPr="00BF45EF" w:rsidRDefault="00F6325C" w:rsidP="005F7DFF">
            <w:pPr>
              <w:pStyle w:val="a8"/>
              <w:numPr>
                <w:ilvl w:val="0"/>
                <w:numId w:val="33"/>
              </w:numPr>
              <w:ind w:leftChars="0"/>
            </w:pPr>
          </w:p>
        </w:tc>
      </w:tr>
      <w:tr w:rsidR="00F6325C" w:rsidRPr="00BF45EF" w14:paraId="71DA76B7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472450D4" w14:textId="77777777" w:rsidR="00F6325C" w:rsidRPr="00BF45EF" w:rsidRDefault="00F6325C" w:rsidP="0005246B">
            <w:pPr>
              <w:jc w:val="distribute"/>
              <w:rPr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573D9DC5" w14:textId="77777777" w:rsidR="00F6325C" w:rsidRPr="00BF45EF" w:rsidRDefault="00F6325C" w:rsidP="000A6D64">
            <w:pPr>
              <w:pStyle w:val="a8"/>
              <w:numPr>
                <w:ilvl w:val="0"/>
                <w:numId w:val="33"/>
              </w:numPr>
              <w:ind w:leftChars="0"/>
            </w:pPr>
          </w:p>
        </w:tc>
      </w:tr>
    </w:tbl>
    <w:p w14:paraId="650936C0" w14:textId="77777777" w:rsidR="00073DF5" w:rsidRPr="00FD1CE4" w:rsidRDefault="000A6D64" w:rsidP="000A6D64">
      <w:pPr>
        <w:jc w:val="left"/>
        <w:rPr>
          <w:rFonts w:asciiTheme="minorEastAsia" w:hAnsiTheme="minorEastAsia"/>
          <w:szCs w:val="21"/>
        </w:rPr>
      </w:pPr>
      <w:r w:rsidRPr="00FD1CE4">
        <w:rPr>
          <w:rFonts w:asciiTheme="minorEastAsia" w:hAnsiTheme="minorEastAsia" w:hint="eastAsia"/>
          <w:szCs w:val="21"/>
        </w:rPr>
        <w:t>※　会社案内</w:t>
      </w:r>
      <w:r w:rsidR="00590678" w:rsidRPr="00FD1CE4">
        <w:rPr>
          <w:rFonts w:asciiTheme="minorEastAsia" w:hAnsiTheme="minorEastAsia" w:hint="eastAsia"/>
          <w:szCs w:val="21"/>
        </w:rPr>
        <w:t>など</w:t>
      </w:r>
      <w:r w:rsidRPr="00FD1CE4">
        <w:rPr>
          <w:rFonts w:asciiTheme="minorEastAsia" w:hAnsiTheme="minorEastAsia" w:hint="eastAsia"/>
          <w:szCs w:val="21"/>
        </w:rPr>
        <w:t>があれば、添付お願いします。</w:t>
      </w:r>
    </w:p>
    <w:sectPr w:rsidR="00073DF5" w:rsidRPr="00FD1CE4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627D" w14:textId="77777777" w:rsidR="002C6550" w:rsidRDefault="002C6550" w:rsidP="00C557D6">
      <w:r>
        <w:separator/>
      </w:r>
    </w:p>
  </w:endnote>
  <w:endnote w:type="continuationSeparator" w:id="0">
    <w:p w14:paraId="60014719" w14:textId="77777777" w:rsidR="002C6550" w:rsidRDefault="002C6550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F187" w14:textId="77777777" w:rsidR="002C6550" w:rsidRDefault="002C6550" w:rsidP="00C557D6">
      <w:r>
        <w:separator/>
      </w:r>
    </w:p>
  </w:footnote>
  <w:footnote w:type="continuationSeparator" w:id="0">
    <w:p w14:paraId="18F75128" w14:textId="77777777" w:rsidR="002C6550" w:rsidRDefault="002C6550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F0F4205"/>
    <w:multiLevelType w:val="hybridMultilevel"/>
    <w:tmpl w:val="25B883F4"/>
    <w:lvl w:ilvl="0" w:tplc="8190CE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0A0717"/>
    <w:multiLevelType w:val="hybridMultilevel"/>
    <w:tmpl w:val="B220EF82"/>
    <w:lvl w:ilvl="0" w:tplc="51626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1C74D2">
      <w:start w:val="3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1"/>
  </w:num>
  <w:num w:numId="5">
    <w:abstractNumId w:val="1"/>
  </w:num>
  <w:num w:numId="6">
    <w:abstractNumId w:val="28"/>
  </w:num>
  <w:num w:numId="7">
    <w:abstractNumId w:val="4"/>
  </w:num>
  <w:num w:numId="8">
    <w:abstractNumId w:val="6"/>
  </w:num>
  <w:num w:numId="9">
    <w:abstractNumId w:val="31"/>
  </w:num>
  <w:num w:numId="10">
    <w:abstractNumId w:val="30"/>
  </w:num>
  <w:num w:numId="11">
    <w:abstractNumId w:val="24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15"/>
  </w:num>
  <w:num w:numId="17">
    <w:abstractNumId w:val="18"/>
  </w:num>
  <w:num w:numId="18">
    <w:abstractNumId w:val="25"/>
  </w:num>
  <w:num w:numId="19">
    <w:abstractNumId w:val="9"/>
  </w:num>
  <w:num w:numId="20">
    <w:abstractNumId w:val="32"/>
  </w:num>
  <w:num w:numId="21">
    <w:abstractNumId w:val="26"/>
  </w:num>
  <w:num w:numId="22">
    <w:abstractNumId w:val="2"/>
  </w:num>
  <w:num w:numId="23">
    <w:abstractNumId w:val="29"/>
  </w:num>
  <w:num w:numId="24">
    <w:abstractNumId w:val="10"/>
  </w:num>
  <w:num w:numId="25">
    <w:abstractNumId w:val="3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27"/>
  </w:num>
  <w:num w:numId="31">
    <w:abstractNumId w:val="14"/>
  </w:num>
  <w:num w:numId="32">
    <w:abstractNumId w:val="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2D"/>
    <w:rsid w:val="00006848"/>
    <w:rsid w:val="00017042"/>
    <w:rsid w:val="00033D3F"/>
    <w:rsid w:val="00052149"/>
    <w:rsid w:val="00054D73"/>
    <w:rsid w:val="00067DED"/>
    <w:rsid w:val="00073DF5"/>
    <w:rsid w:val="00080BE7"/>
    <w:rsid w:val="00091002"/>
    <w:rsid w:val="000A6D64"/>
    <w:rsid w:val="000A73A2"/>
    <w:rsid w:val="000B1F5C"/>
    <w:rsid w:val="000C0AA6"/>
    <w:rsid w:val="000D0684"/>
    <w:rsid w:val="000F1CF8"/>
    <w:rsid w:val="00100797"/>
    <w:rsid w:val="0010752B"/>
    <w:rsid w:val="00130990"/>
    <w:rsid w:val="00130F86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2AD1"/>
    <w:rsid w:val="00216997"/>
    <w:rsid w:val="00222FC0"/>
    <w:rsid w:val="00230242"/>
    <w:rsid w:val="00237656"/>
    <w:rsid w:val="00256462"/>
    <w:rsid w:val="00261C8C"/>
    <w:rsid w:val="00273167"/>
    <w:rsid w:val="002740BC"/>
    <w:rsid w:val="002934E3"/>
    <w:rsid w:val="002B19FF"/>
    <w:rsid w:val="002C6550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5998"/>
    <w:rsid w:val="00366E6E"/>
    <w:rsid w:val="00387E58"/>
    <w:rsid w:val="003C06AC"/>
    <w:rsid w:val="003C1C48"/>
    <w:rsid w:val="003C4E5E"/>
    <w:rsid w:val="003D38D4"/>
    <w:rsid w:val="003E03B7"/>
    <w:rsid w:val="003F057E"/>
    <w:rsid w:val="00413307"/>
    <w:rsid w:val="00421F61"/>
    <w:rsid w:val="0043782F"/>
    <w:rsid w:val="004505B1"/>
    <w:rsid w:val="004716FE"/>
    <w:rsid w:val="0047264C"/>
    <w:rsid w:val="0048098B"/>
    <w:rsid w:val="004A7A02"/>
    <w:rsid w:val="004B08DE"/>
    <w:rsid w:val="004B269D"/>
    <w:rsid w:val="004B4B1D"/>
    <w:rsid w:val="004D33B7"/>
    <w:rsid w:val="004E16C4"/>
    <w:rsid w:val="00500D6B"/>
    <w:rsid w:val="00537CD9"/>
    <w:rsid w:val="00541F6D"/>
    <w:rsid w:val="00552564"/>
    <w:rsid w:val="005778AC"/>
    <w:rsid w:val="0058513E"/>
    <w:rsid w:val="00590678"/>
    <w:rsid w:val="005A5A84"/>
    <w:rsid w:val="005B2CA2"/>
    <w:rsid w:val="005D729D"/>
    <w:rsid w:val="005D72A5"/>
    <w:rsid w:val="005E633E"/>
    <w:rsid w:val="005E7E6C"/>
    <w:rsid w:val="005F77B3"/>
    <w:rsid w:val="005F7DFF"/>
    <w:rsid w:val="00622E6E"/>
    <w:rsid w:val="00627934"/>
    <w:rsid w:val="00634098"/>
    <w:rsid w:val="00635687"/>
    <w:rsid w:val="006408CD"/>
    <w:rsid w:val="0065666F"/>
    <w:rsid w:val="006770FA"/>
    <w:rsid w:val="006B4AC8"/>
    <w:rsid w:val="006C3F1D"/>
    <w:rsid w:val="006C5F2B"/>
    <w:rsid w:val="006C7903"/>
    <w:rsid w:val="006D17E6"/>
    <w:rsid w:val="006D2741"/>
    <w:rsid w:val="006E1B13"/>
    <w:rsid w:val="006F4F4F"/>
    <w:rsid w:val="00706AA4"/>
    <w:rsid w:val="007150FA"/>
    <w:rsid w:val="0074471D"/>
    <w:rsid w:val="007452B7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E68"/>
    <w:rsid w:val="008506A0"/>
    <w:rsid w:val="0085342E"/>
    <w:rsid w:val="00855FD2"/>
    <w:rsid w:val="00864F68"/>
    <w:rsid w:val="008854CC"/>
    <w:rsid w:val="008E0063"/>
    <w:rsid w:val="008E1554"/>
    <w:rsid w:val="008F50BD"/>
    <w:rsid w:val="008F782B"/>
    <w:rsid w:val="009177CA"/>
    <w:rsid w:val="009506A1"/>
    <w:rsid w:val="009645F7"/>
    <w:rsid w:val="0098171A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4099C"/>
    <w:rsid w:val="00A82085"/>
    <w:rsid w:val="00A83A7E"/>
    <w:rsid w:val="00A93CBC"/>
    <w:rsid w:val="00A953B2"/>
    <w:rsid w:val="00AA3E09"/>
    <w:rsid w:val="00AB07C6"/>
    <w:rsid w:val="00AC2058"/>
    <w:rsid w:val="00AC728B"/>
    <w:rsid w:val="00AE64A1"/>
    <w:rsid w:val="00AF549D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D2CCA"/>
    <w:rsid w:val="00BF0E71"/>
    <w:rsid w:val="00BF45EF"/>
    <w:rsid w:val="00C008ED"/>
    <w:rsid w:val="00C07C1C"/>
    <w:rsid w:val="00C110D8"/>
    <w:rsid w:val="00C21002"/>
    <w:rsid w:val="00C311BF"/>
    <w:rsid w:val="00C31FB2"/>
    <w:rsid w:val="00C557D6"/>
    <w:rsid w:val="00CA0A46"/>
    <w:rsid w:val="00CB04E8"/>
    <w:rsid w:val="00CE0919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E176C7"/>
    <w:rsid w:val="00E3132D"/>
    <w:rsid w:val="00E3305F"/>
    <w:rsid w:val="00E35933"/>
    <w:rsid w:val="00E536AE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46BD1"/>
    <w:rsid w:val="00F56AC5"/>
    <w:rsid w:val="00F57821"/>
    <w:rsid w:val="00F6325C"/>
    <w:rsid w:val="00F64D71"/>
    <w:rsid w:val="00F71403"/>
    <w:rsid w:val="00F80306"/>
    <w:rsid w:val="00F83F6C"/>
    <w:rsid w:val="00F86734"/>
    <w:rsid w:val="00F97DF4"/>
    <w:rsid w:val="00FD1CE4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DE622"/>
  <w15:docId w15:val="{2C49F674-C065-45E5-8F29-20D50BB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7BFD-1AC6-494D-84BF-C8C9F5DB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うるま市役所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平原 晶</cp:lastModifiedBy>
  <cp:revision>3</cp:revision>
  <cp:lastPrinted>2021-10-28T05:45:00Z</cp:lastPrinted>
  <dcterms:created xsi:type="dcterms:W3CDTF">2021-10-28T05:40:00Z</dcterms:created>
  <dcterms:modified xsi:type="dcterms:W3CDTF">2021-10-28T05:45:00Z</dcterms:modified>
</cp:coreProperties>
</file>